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C2" w:rsidRDefault="006E07C2" w:rsidP="006E07C2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6E07C2" w:rsidRPr="003743D4" w:rsidRDefault="006E07C2" w:rsidP="006E07C2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3743D4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6E07C2" w:rsidRPr="00B46DD8" w:rsidRDefault="006E07C2" w:rsidP="006E07C2">
      <w:pPr>
        <w:spacing w:after="0"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sz w:val="40"/>
          <w:szCs w:val="40"/>
        </w:rPr>
        <w:t xml:space="preserve">по   </w:t>
      </w:r>
      <w:r w:rsidR="00DB0420">
        <w:rPr>
          <w:rFonts w:ascii="Times New Roman" w:hAnsi="Times New Roman"/>
          <w:sz w:val="40"/>
          <w:szCs w:val="40"/>
        </w:rPr>
        <w:t xml:space="preserve">химии </w:t>
      </w: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6E07C2" w:rsidRPr="00072682" w:rsidRDefault="006E07C2" w:rsidP="006E07C2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6E07C2" w:rsidRDefault="00DB0420" w:rsidP="006E07C2">
      <w:pPr>
        <w:spacing w:after="0" w:line="24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8</w:t>
      </w:r>
      <w:r w:rsidR="006E07C2">
        <w:rPr>
          <w:rFonts w:ascii="Times New Roman" w:hAnsi="Times New Roman"/>
          <w:sz w:val="40"/>
          <w:szCs w:val="40"/>
        </w:rPr>
        <w:t>-9   классы</w:t>
      </w:r>
    </w:p>
    <w:p w:rsidR="006E07C2" w:rsidRDefault="00EF2406" w:rsidP="006E07C2">
      <w:pPr>
        <w:spacing w:after="0" w:line="24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2022</w:t>
      </w:r>
      <w:r w:rsidR="006E07C2">
        <w:rPr>
          <w:rFonts w:ascii="Times New Roman" w:hAnsi="Times New Roman"/>
          <w:sz w:val="40"/>
          <w:szCs w:val="40"/>
        </w:rPr>
        <w:t>-20</w:t>
      </w:r>
      <w:r>
        <w:rPr>
          <w:rFonts w:ascii="Times New Roman" w:hAnsi="Times New Roman"/>
          <w:sz w:val="40"/>
          <w:szCs w:val="40"/>
        </w:rPr>
        <w:t>23</w:t>
      </w:r>
      <w:bookmarkStart w:id="0" w:name="_GoBack"/>
      <w:bookmarkEnd w:id="0"/>
      <w:r w:rsidR="006E07C2">
        <w:rPr>
          <w:rFonts w:ascii="Times New Roman" w:hAnsi="Times New Roman"/>
          <w:sz w:val="40"/>
          <w:szCs w:val="40"/>
        </w:rPr>
        <w:t xml:space="preserve"> учебный год </w:t>
      </w: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/>
          <w:sz w:val="40"/>
          <w:szCs w:val="40"/>
        </w:rPr>
      </w:pPr>
    </w:p>
    <w:p w:rsidR="006E07C2" w:rsidRPr="00072682" w:rsidRDefault="006E07C2" w:rsidP="006E07C2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696EA5" w:rsidRDefault="00696EA5" w:rsidP="00514B98">
      <w:pPr>
        <w:spacing w:after="0" w:line="360" w:lineRule="auto"/>
        <w:ind w:firstLine="708"/>
        <w:jc w:val="both"/>
        <w:rPr>
          <w:rFonts w:ascii="Times New Roman" w:hAnsi="Times New Roman"/>
          <w:sz w:val="40"/>
          <w:szCs w:val="40"/>
        </w:rPr>
      </w:pPr>
    </w:p>
    <w:p w:rsidR="00696EA5" w:rsidRDefault="00696EA5" w:rsidP="00514B98">
      <w:pPr>
        <w:spacing w:after="0" w:line="360" w:lineRule="auto"/>
        <w:ind w:firstLine="708"/>
        <w:jc w:val="both"/>
        <w:rPr>
          <w:rFonts w:ascii="Times New Roman" w:hAnsi="Times New Roman"/>
          <w:sz w:val="40"/>
          <w:szCs w:val="40"/>
        </w:rPr>
      </w:pPr>
    </w:p>
    <w:p w:rsidR="006E07C2" w:rsidRPr="00335E54" w:rsidRDefault="006E07C2" w:rsidP="00514B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DB0420" w:rsidRPr="00335E54">
        <w:rPr>
          <w:rFonts w:ascii="Times New Roman" w:hAnsi="Times New Roman"/>
          <w:sz w:val="24"/>
          <w:szCs w:val="24"/>
        </w:rPr>
        <w:t xml:space="preserve">химии </w:t>
      </w:r>
      <w:r w:rsidRPr="00335E54">
        <w:rPr>
          <w:rFonts w:ascii="Times New Roman" w:hAnsi="Times New Roman"/>
          <w:sz w:val="24"/>
          <w:szCs w:val="24"/>
        </w:rPr>
        <w:t>построена на основе фундаментального ядра содержания основного общего обра</w:t>
      </w:r>
      <w:r w:rsidRPr="00335E54">
        <w:rPr>
          <w:rFonts w:ascii="Times New Roman" w:hAnsi="Times New Roman"/>
          <w:sz w:val="24"/>
          <w:szCs w:val="24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335E54">
        <w:rPr>
          <w:rFonts w:ascii="Times New Roman" w:hAnsi="Times New Roman"/>
          <w:sz w:val="24"/>
          <w:szCs w:val="24"/>
        </w:rPr>
        <w:softHyphen/>
        <w:t>нравственного развития и воспитания гражданина России.</w:t>
      </w:r>
    </w:p>
    <w:p w:rsidR="006E07C2" w:rsidRPr="00335E54" w:rsidRDefault="006E07C2" w:rsidP="00514B9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sz w:val="24"/>
          <w:szCs w:val="24"/>
        </w:rPr>
        <w:t>Преподавание учебного курса «</w:t>
      </w:r>
      <w:r w:rsidR="00DB0420" w:rsidRPr="00335E54">
        <w:rPr>
          <w:rFonts w:ascii="Times New Roman" w:hAnsi="Times New Roman"/>
          <w:sz w:val="24"/>
          <w:szCs w:val="24"/>
        </w:rPr>
        <w:t>Химии</w:t>
      </w:r>
      <w:r w:rsidRPr="00335E54">
        <w:rPr>
          <w:rFonts w:ascii="Times New Roman" w:hAnsi="Times New Roman"/>
          <w:sz w:val="24"/>
          <w:szCs w:val="24"/>
        </w:rPr>
        <w:t>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0C6227" w:rsidRPr="00335E54" w:rsidRDefault="000C6227" w:rsidP="00514B9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35E54">
        <w:t>Закон Российской Федерации «Об образовании в Российской Федерации»</w:t>
      </w:r>
      <w:r w:rsidRPr="00335E54">
        <w:rPr>
          <w:color w:val="000000"/>
        </w:rPr>
        <w:t xml:space="preserve"> от 29.12.2012г. №273-ФЗ;</w:t>
      </w:r>
    </w:p>
    <w:p w:rsidR="006E07C2" w:rsidRPr="00335E54" w:rsidRDefault="006E07C2" w:rsidP="00514B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sz w:val="24"/>
          <w:szCs w:val="24"/>
        </w:rPr>
        <w:t>Федеральный государ</w:t>
      </w:r>
      <w:r w:rsidRPr="00335E54">
        <w:rPr>
          <w:rFonts w:ascii="Times New Roman" w:hAnsi="Times New Roman"/>
          <w:sz w:val="24"/>
          <w:szCs w:val="24"/>
        </w:rPr>
        <w:softHyphen/>
        <w:t>ственный образовательный стандар</w:t>
      </w:r>
      <w:r w:rsidR="000C6227" w:rsidRPr="00335E54">
        <w:rPr>
          <w:rFonts w:ascii="Times New Roman" w:hAnsi="Times New Roman"/>
          <w:sz w:val="24"/>
          <w:szCs w:val="24"/>
        </w:rPr>
        <w:t>т основного общего обра</w:t>
      </w:r>
      <w:r w:rsidR="000C6227" w:rsidRPr="00335E54">
        <w:rPr>
          <w:rFonts w:ascii="Times New Roman" w:hAnsi="Times New Roman"/>
          <w:sz w:val="24"/>
          <w:szCs w:val="24"/>
        </w:rPr>
        <w:softHyphen/>
        <w:t xml:space="preserve">зования, утвержденный  </w:t>
      </w:r>
      <w:r w:rsidR="000C6227" w:rsidRPr="00335E54">
        <w:rPr>
          <w:rFonts w:ascii="Times New Roman" w:hAnsi="Times New Roman"/>
          <w:bCs/>
          <w:sz w:val="24"/>
          <w:szCs w:val="24"/>
        </w:rPr>
        <w:t xml:space="preserve">приказом  Минобрнауки России от 17.12.2010 </w:t>
      </w:r>
      <w:r w:rsidR="000C6227" w:rsidRPr="00335E54">
        <w:rPr>
          <w:rFonts w:ascii="Times New Roman" w:hAnsi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№1644)</w:t>
      </w:r>
    </w:p>
    <w:p w:rsidR="007E6B1D" w:rsidRPr="007E6B1D" w:rsidRDefault="007E6B1D" w:rsidP="00514B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Style w:val="12"/>
          <w:sz w:val="24"/>
          <w:szCs w:val="24"/>
          <w:shd w:val="clear" w:color="auto" w:fill="auto"/>
        </w:rPr>
      </w:pPr>
      <w:r w:rsidRPr="007E6B1D">
        <w:rPr>
          <w:rStyle w:val="12"/>
          <w:color w:val="000000"/>
          <w:sz w:val="24"/>
          <w:szCs w:val="24"/>
        </w:rPr>
        <w:lastRenderedPageBreak/>
        <w:t>Химия. Рабочие программы. Предметная линия учебников О. С. Габриеляна, И. Г. Остроум</w:t>
      </w:r>
      <w:r>
        <w:rPr>
          <w:rStyle w:val="12"/>
          <w:color w:val="000000"/>
          <w:sz w:val="24"/>
          <w:szCs w:val="24"/>
        </w:rPr>
        <w:t>ова, С. А. Сладкова. 8—9 классы</w:t>
      </w:r>
      <w:r w:rsidRPr="007E6B1D">
        <w:rPr>
          <w:rStyle w:val="12"/>
          <w:color w:val="000000"/>
          <w:sz w:val="24"/>
          <w:szCs w:val="24"/>
        </w:rPr>
        <w:t>: учеб</w:t>
      </w:r>
      <w:r>
        <w:rPr>
          <w:rStyle w:val="12"/>
          <w:color w:val="000000"/>
          <w:sz w:val="24"/>
          <w:szCs w:val="24"/>
        </w:rPr>
        <w:t>ное</w:t>
      </w:r>
      <w:r w:rsidRPr="007E6B1D">
        <w:rPr>
          <w:rStyle w:val="12"/>
          <w:color w:val="000000"/>
          <w:sz w:val="24"/>
          <w:szCs w:val="24"/>
        </w:rPr>
        <w:t xml:space="preserve"> пособие для общеобразоват</w:t>
      </w:r>
      <w:r>
        <w:rPr>
          <w:rStyle w:val="12"/>
          <w:color w:val="000000"/>
          <w:sz w:val="24"/>
          <w:szCs w:val="24"/>
        </w:rPr>
        <w:t>ельных</w:t>
      </w:r>
      <w:r w:rsidRPr="007E6B1D">
        <w:rPr>
          <w:rStyle w:val="12"/>
          <w:color w:val="000000"/>
          <w:sz w:val="24"/>
          <w:szCs w:val="24"/>
        </w:rPr>
        <w:t xml:space="preserve"> организаций / О. С. Габриелян, С. А. Сладков — М.: Просвещение, 2019.</w:t>
      </w:r>
    </w:p>
    <w:p w:rsidR="006E07C2" w:rsidRPr="007E6B1D" w:rsidRDefault="000C6227" w:rsidP="00514B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6B1D">
        <w:rPr>
          <w:rFonts w:ascii="Times New Roman" w:hAnsi="Times New Roman"/>
          <w:sz w:val="24"/>
          <w:szCs w:val="24"/>
        </w:rPr>
        <w:t>В</w:t>
      </w:r>
      <w:r w:rsidR="006E07C2" w:rsidRPr="007E6B1D">
        <w:rPr>
          <w:rFonts w:ascii="Times New Roman" w:hAnsi="Times New Roman"/>
          <w:sz w:val="24"/>
          <w:szCs w:val="24"/>
        </w:rPr>
        <w:t xml:space="preserve"> соответствии с  ООП ООО МБОУ «Клюквинская средняя общеобразовательная школа»  </w:t>
      </w:r>
    </w:p>
    <w:p w:rsidR="00EA3D16" w:rsidRPr="00335E54" w:rsidRDefault="00EA3D16" w:rsidP="00514B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46C1" w:rsidRPr="00335E54" w:rsidRDefault="00CE46C1" w:rsidP="00514B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74F6" w:rsidRDefault="005374F6" w:rsidP="00514B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5ECB" w:rsidRDefault="00325ECB" w:rsidP="00514B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5ECB" w:rsidRPr="00335E54" w:rsidRDefault="00325ECB" w:rsidP="00514B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74F6" w:rsidRDefault="005374F6" w:rsidP="00514B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6B1D" w:rsidRPr="00335E54" w:rsidRDefault="007E6B1D" w:rsidP="00514B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6227" w:rsidRPr="00335E54" w:rsidRDefault="000C6227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5E54">
        <w:rPr>
          <w:rFonts w:ascii="Times New Roman" w:hAnsi="Times New Roman"/>
          <w:b/>
          <w:sz w:val="24"/>
          <w:szCs w:val="24"/>
        </w:rPr>
        <w:t>Цели курса: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Формирование</w:t>
      </w:r>
      <w:r w:rsidRPr="007E6B1D">
        <w:rPr>
          <w:rStyle w:val="12"/>
          <w:color w:val="000000"/>
          <w:sz w:val="24"/>
          <w:szCs w:val="24"/>
        </w:rPr>
        <w:t xml:space="preserve"> у учащихся целостной естественно-научной картины мира.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Развитие</w:t>
      </w:r>
      <w:r w:rsidRPr="007E6B1D">
        <w:rPr>
          <w:rStyle w:val="12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химической науки и её вклада в современный научно -</w:t>
      </w:r>
      <w:r w:rsidR="000B3C8A">
        <w:rPr>
          <w:rStyle w:val="12"/>
          <w:color w:val="000000"/>
          <w:sz w:val="24"/>
          <w:szCs w:val="24"/>
        </w:rPr>
        <w:t xml:space="preserve"> </w:t>
      </w:r>
      <w:r w:rsidRPr="007E6B1D">
        <w:rPr>
          <w:rStyle w:val="12"/>
          <w:color w:val="000000"/>
          <w:sz w:val="24"/>
          <w:szCs w:val="24"/>
        </w:rPr>
        <w:t>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Воспитание</w:t>
      </w:r>
      <w:r w:rsidRPr="007E6B1D">
        <w:rPr>
          <w:rStyle w:val="12"/>
          <w:color w:val="000000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Проектирование и реализация</w:t>
      </w:r>
      <w:r w:rsidRPr="007E6B1D">
        <w:rPr>
          <w:rStyle w:val="12"/>
          <w:color w:val="000000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Овладение ключевыми компетенциями</w:t>
      </w:r>
      <w:r w:rsidRPr="007E6B1D">
        <w:rPr>
          <w:rStyle w:val="12"/>
          <w:color w:val="000000"/>
          <w:sz w:val="24"/>
          <w:szCs w:val="24"/>
        </w:rPr>
        <w:t>: учебно-познавательными, информационными, ценностно-смысловыми, коммуникативными.</w:t>
      </w:r>
    </w:p>
    <w:p w:rsidR="007E6B1D" w:rsidRPr="00335E54" w:rsidRDefault="007E6B1D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5E54">
        <w:rPr>
          <w:rFonts w:ascii="Times New Roman" w:hAnsi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335E54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6B1D">
        <w:rPr>
          <w:rFonts w:ascii="Times New Roman" w:hAnsi="Times New Roman"/>
          <w:sz w:val="24"/>
          <w:szCs w:val="24"/>
        </w:rPr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6B1D">
        <w:rPr>
          <w:rFonts w:ascii="Times New Roman" w:hAnsi="Times New Roman"/>
          <w:sz w:val="24"/>
          <w:szCs w:val="24"/>
        </w:rPr>
        <w:t xml:space="preserve"> развиваются умения наблюдать и </w:t>
      </w:r>
      <w:r w:rsidR="00FE0795">
        <w:rPr>
          <w:rFonts w:ascii="Times New Roman" w:hAnsi="Times New Roman"/>
          <w:sz w:val="24"/>
          <w:szCs w:val="24"/>
        </w:rPr>
        <w:t>Объясняют</w:t>
      </w:r>
      <w:r w:rsidRPr="007E6B1D">
        <w:rPr>
          <w:rFonts w:ascii="Times New Roman" w:hAnsi="Times New Roman"/>
          <w:sz w:val="24"/>
          <w:szCs w:val="24"/>
        </w:rPr>
        <w:t xml:space="preserve"> химические явления, происходящие в природе, лабораторных условиях,  в быту и на производстве;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6B1D">
        <w:rPr>
          <w:rFonts w:ascii="Times New Roman" w:hAnsi="Times New Roman"/>
          <w:sz w:val="24"/>
          <w:szCs w:val="24"/>
        </w:rPr>
        <w:t> приобретаются специальные умения и навыки по безопасному обращению с химическими веществами, материалами  и процессами;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6B1D">
        <w:rPr>
          <w:rFonts w:ascii="Times New Roman" w:hAnsi="Times New Roman"/>
          <w:sz w:val="24"/>
          <w:szCs w:val="24"/>
        </w:rPr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6B1D">
        <w:rPr>
          <w:rFonts w:ascii="Times New Roman" w:hAnsi="Times New Roman"/>
          <w:sz w:val="24"/>
          <w:szCs w:val="24"/>
        </w:rPr>
        <w:t>осуществляется интеграция химической картины мира в единую научную картину.</w:t>
      </w:r>
      <w:r w:rsidRPr="007E6B1D">
        <w:rPr>
          <w:rFonts w:ascii="Times New Roman" w:hAnsi="Times New Roman"/>
          <w:sz w:val="24"/>
          <w:szCs w:val="24"/>
        </w:rPr>
        <w:cr/>
      </w:r>
    </w:p>
    <w:p w:rsidR="00917EDB" w:rsidRPr="00335E54" w:rsidRDefault="00917EDB" w:rsidP="00097A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443" w:rsidRPr="00335E54" w:rsidRDefault="00E45443" w:rsidP="00097A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7EDB" w:rsidRPr="00335E54" w:rsidRDefault="00917EDB" w:rsidP="00FF5D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5E54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17EDB" w:rsidRPr="00335E54" w:rsidRDefault="00E45443" w:rsidP="00FF5D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5E54">
        <w:rPr>
          <w:rFonts w:ascii="Times New Roman" w:hAnsi="Times New Roman"/>
          <w:b/>
          <w:sz w:val="24"/>
          <w:szCs w:val="24"/>
        </w:rPr>
        <w:t xml:space="preserve">Химия 8 класс </w:t>
      </w:r>
    </w:p>
    <w:p w:rsidR="00917EDB" w:rsidRPr="00335E54" w:rsidRDefault="00E45443" w:rsidP="00FF5D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5E54">
        <w:rPr>
          <w:rFonts w:ascii="Times New Roman" w:hAnsi="Times New Roman"/>
          <w:b/>
          <w:sz w:val="24"/>
          <w:szCs w:val="24"/>
        </w:rPr>
        <w:t xml:space="preserve"> </w:t>
      </w:r>
      <w:r w:rsidR="00917EDB" w:rsidRPr="00335E54">
        <w:rPr>
          <w:rFonts w:ascii="Times New Roman" w:hAnsi="Times New Roman"/>
          <w:b/>
          <w:sz w:val="24"/>
          <w:szCs w:val="24"/>
        </w:rPr>
        <w:t>(</w:t>
      </w:r>
      <w:r w:rsidRPr="00335E54">
        <w:rPr>
          <w:rFonts w:ascii="Times New Roman" w:hAnsi="Times New Roman"/>
          <w:b/>
          <w:sz w:val="24"/>
          <w:szCs w:val="24"/>
        </w:rPr>
        <w:t xml:space="preserve">70 </w:t>
      </w:r>
      <w:r w:rsidR="00917EDB" w:rsidRPr="00335E54">
        <w:rPr>
          <w:rFonts w:ascii="Times New Roman" w:hAnsi="Times New Roman"/>
          <w:b/>
          <w:sz w:val="24"/>
          <w:szCs w:val="24"/>
        </w:rPr>
        <w:t xml:space="preserve">часов, </w:t>
      </w:r>
      <w:r w:rsidRPr="00335E54">
        <w:rPr>
          <w:rFonts w:ascii="Times New Roman" w:hAnsi="Times New Roman"/>
          <w:b/>
          <w:sz w:val="24"/>
          <w:szCs w:val="24"/>
        </w:rPr>
        <w:t>2</w:t>
      </w:r>
      <w:r w:rsidR="00917EDB" w:rsidRPr="00335E54">
        <w:rPr>
          <w:rFonts w:ascii="Times New Roman" w:hAnsi="Times New Roman"/>
          <w:b/>
          <w:sz w:val="24"/>
          <w:szCs w:val="24"/>
        </w:rPr>
        <w:t xml:space="preserve"> час</w:t>
      </w:r>
      <w:r w:rsidRPr="00335E54">
        <w:rPr>
          <w:rFonts w:ascii="Times New Roman" w:hAnsi="Times New Roman"/>
          <w:b/>
          <w:sz w:val="24"/>
          <w:szCs w:val="24"/>
        </w:rPr>
        <w:t>а</w:t>
      </w:r>
      <w:r w:rsidR="00917EDB" w:rsidRPr="00335E54">
        <w:rPr>
          <w:rFonts w:ascii="Times New Roman" w:hAnsi="Times New Roman"/>
          <w:b/>
          <w:sz w:val="24"/>
          <w:szCs w:val="24"/>
        </w:rPr>
        <w:t xml:space="preserve"> в неделю)</w:t>
      </w:r>
    </w:p>
    <w:p w:rsidR="000B3C8A" w:rsidRPr="00EA6E8F" w:rsidRDefault="000B3C8A" w:rsidP="000B3C8A">
      <w:pPr>
        <w:pStyle w:val="21"/>
        <w:shd w:val="clear" w:color="auto" w:fill="auto"/>
        <w:spacing w:after="0" w:line="480" w:lineRule="exact"/>
        <w:ind w:left="20"/>
        <w:jc w:val="center"/>
        <w:rPr>
          <w:b w:val="0"/>
        </w:rPr>
      </w:pPr>
      <w:bookmarkStart w:id="1" w:name="bookmark4"/>
      <w:r w:rsidRPr="00EA6E8F">
        <w:rPr>
          <w:rStyle w:val="2"/>
          <w:b/>
          <w:bCs/>
          <w:color w:val="000000"/>
        </w:rPr>
        <w:t xml:space="preserve">Начальные понятия и законы </w:t>
      </w:r>
      <w:r w:rsidRPr="00EA6E8F">
        <w:rPr>
          <w:rStyle w:val="20"/>
          <w:b/>
          <w:bCs/>
          <w:u w:val="none"/>
        </w:rPr>
        <w:t>хи</w:t>
      </w:r>
      <w:r w:rsidRPr="00EA6E8F">
        <w:rPr>
          <w:rStyle w:val="2"/>
          <w:b/>
          <w:bCs/>
          <w:color w:val="000000"/>
        </w:rPr>
        <w:t>мии</w:t>
      </w:r>
      <w:bookmarkEnd w:id="1"/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хемофилия и хемофобия.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подгруппы, или А- и Б-группы. Относительная атомная масса.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состава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веществ.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984EDB" w:rsidRDefault="00984EDB" w:rsidP="004F55EB">
      <w:pPr>
        <w:pStyle w:val="21"/>
        <w:shd w:val="clear" w:color="auto" w:fill="auto"/>
        <w:spacing w:after="0" w:line="276" w:lineRule="auto"/>
        <w:jc w:val="left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материалов и изделий из них.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Модели, используемые на уроках физики, биологии и географии.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Объёмные и шаростержневые модели некоторых химических веществ.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прибора для получения газа и проверка его на герметичность.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Возгонка сухого льда, </w:t>
      </w:r>
      <w:r w:rsidR="004F55EB" w:rsidRPr="004F55EB">
        <w:rPr>
          <w:rStyle w:val="12"/>
          <w:color w:val="000000"/>
          <w:sz w:val="24"/>
          <w:szCs w:val="24"/>
        </w:rPr>
        <w:t>й</w:t>
      </w:r>
      <w:r w:rsidRPr="004F55EB">
        <w:rPr>
          <w:rStyle w:val="12"/>
          <w:color w:val="000000"/>
          <w:sz w:val="24"/>
          <w:szCs w:val="24"/>
        </w:rPr>
        <w:t>ода или нафталина.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Агрегатные состояния воды.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Дистиллятор и его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фильтрования и её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Установка для выпаривания и её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бытовых приборов для фильтрования воздуха.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аллотропных модификаций углерода и серы.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озона.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Портреты Й. </w:t>
      </w:r>
      <w:r w:rsidRPr="004F55EB">
        <w:rPr>
          <w:rStyle w:val="33"/>
          <w:b w:val="0"/>
          <w:i w:val="0"/>
          <w:color w:val="000000"/>
          <w:sz w:val="24"/>
          <w:szCs w:val="24"/>
        </w:rPr>
        <w:t>Я.</w:t>
      </w:r>
      <w:r w:rsidRPr="004F55EB">
        <w:rPr>
          <w:rStyle w:val="12"/>
          <w:color w:val="000000"/>
          <w:sz w:val="24"/>
          <w:szCs w:val="24"/>
        </w:rPr>
        <w:t xml:space="preserve"> Берцелиуса и Д. И. Менделеева.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Короткопериодный и длиннопериодный варианты Периодической системы Д. И. Менделеева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Конструирование шаростержневых моделей молекул.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Аппарат Киппа.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серы и магниевой ленты.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Портреты М. В. Ломоносова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А. Л. Лавуазье.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Опыты, иллюстрирующие закон сохранения массы веществ.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фосфора, растворение продукта горения в воде и исследование полученного раствора лакмусом 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соляной кислоты с цинком.</w:t>
      </w:r>
    </w:p>
    <w:p w:rsidR="004F55EB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760" w:hanging="34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Получение гидроксида меди(П) и его разложение при нагревании. </w:t>
      </w:r>
    </w:p>
    <w:p w:rsidR="000B3C8A" w:rsidRPr="004F55EB" w:rsidRDefault="000B3C8A" w:rsidP="004F55EB">
      <w:pPr>
        <w:pStyle w:val="ab"/>
        <w:shd w:val="clear" w:color="auto" w:fill="auto"/>
        <w:tabs>
          <w:tab w:val="left" w:pos="722"/>
        </w:tabs>
        <w:spacing w:before="0" w:after="0" w:line="276" w:lineRule="auto"/>
        <w:ind w:left="720" w:right="76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лабораторной посуды.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прибора для получения газов на герметичность.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минералами, образующими гранит.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гетерогенной смеси порошков серы и железа и их разделение.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растворов хлоридов и иодидов калия с раствором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нитрата серебра.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серной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раствора соды с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кислоты.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соли железа (III).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пероксида водорода с помощью оксида марганца (IV).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510"/>
          <w:tab w:val="left" w:pos="173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Замещение железом меди в медном купоросе.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:rsidR="000B3C8A" w:rsidRPr="004F55EB" w:rsidRDefault="004F55EB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Анализ почвы</w:t>
      </w:r>
    </w:p>
    <w:p w:rsidR="004F55EB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rStyle w:val="aa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Важнейшие представители неорганических веществ. Количественные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aa"/>
          <w:b/>
          <w:sz w:val="24"/>
          <w:szCs w:val="24"/>
        </w:rPr>
        <w:t xml:space="preserve">отношения в </w:t>
      </w:r>
      <w:r w:rsidRPr="004F55EB">
        <w:rPr>
          <w:rStyle w:val="22"/>
          <w:b/>
          <w:color w:val="000000"/>
          <w:sz w:val="24"/>
          <w:szCs w:val="24"/>
          <w:u w:val="none"/>
        </w:rPr>
        <w:t>хи</w:t>
      </w:r>
      <w:r w:rsidRPr="004F55EB">
        <w:rPr>
          <w:rStyle w:val="aa"/>
          <w:b/>
          <w:sz w:val="24"/>
          <w:szCs w:val="24"/>
        </w:rPr>
        <w:t>мии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6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0B3C8A" w:rsidRPr="004F55EB" w:rsidRDefault="000B3C8A" w:rsidP="002D33AB">
      <w:pPr>
        <w:pStyle w:val="ab"/>
        <w:shd w:val="clear" w:color="auto" w:fill="auto"/>
        <w:spacing w:before="0" w:after="0" w:line="276" w:lineRule="auto"/>
        <w:ind w:left="2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состав и названия. Растворимость солей в воде.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Представители солей: хлорид натрия, карбонат натрия, фосфат кальция.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Постоянная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-9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Авогадро. Молярный объём газообразных веществ. Относительная плотность одного газа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по другому.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Кратные единицы измерения — миллимолярный и киломолярный объемы газообразных веществ.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Определение содержания кислорода в воздухе.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кислорода разложением перманганата калия и пероксида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методом вытеснения воздуха и воды.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кислорода.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магния, железа, угля, серы и фосфора в кислороде.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оксидов.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водорода с оксидом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минеральных кислот.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Правило разбавления серой кислоты.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солей.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Таблица растворимости оснований, кислот и солей в воде.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Некоторые металлы, неметаллы и соединения количеством вещества в 1 моль.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Модель молярного объёма газообразных веществ.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 при пропускании углекислого газа.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водорода взаимодействием цинка и соляной кислоты.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 кислот индикаторами.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препаратами домашней или школьной аптечки — растворами пероксида водорода, спиртовой настойки иода и нашатырного спирта.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кислорода.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распознавание водорода.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растворов солей с их заданной массовой долей.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1680"/>
        <w:jc w:val="left"/>
        <w:rPr>
          <w:sz w:val="24"/>
          <w:szCs w:val="24"/>
        </w:rPr>
      </w:pPr>
      <w:r w:rsidRPr="004F55EB">
        <w:rPr>
          <w:rStyle w:val="13"/>
          <w:sz w:val="24"/>
          <w:szCs w:val="24"/>
        </w:rPr>
        <w:lastRenderedPageBreak/>
        <w:t xml:space="preserve">Основные классы неорганических соединений </w:t>
      </w:r>
      <w:r w:rsidRPr="004F55EB">
        <w:rPr>
          <w:rStyle w:val="12"/>
          <w:color w:val="000000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0B3C8A" w:rsidRPr="004F55EB" w:rsidRDefault="000B3C8A" w:rsidP="004F55EB">
      <w:pPr>
        <w:pStyle w:val="ab"/>
        <w:shd w:val="clear" w:color="auto" w:fill="auto"/>
        <w:tabs>
          <w:tab w:val="center" w:pos="4695"/>
          <w:tab w:val="right" w:pos="9444"/>
        </w:tabs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основаниями — реакция нейтрализации. Взаимодействие кислот с</w:t>
      </w:r>
      <w:r w:rsidRPr="004F55EB">
        <w:rPr>
          <w:rStyle w:val="12"/>
          <w:color w:val="000000"/>
          <w:sz w:val="24"/>
          <w:szCs w:val="24"/>
        </w:rPr>
        <w:tab/>
        <w:t>солями.</w:t>
      </w:r>
      <w:r w:rsidRPr="004F55EB">
        <w:rPr>
          <w:rStyle w:val="12"/>
          <w:color w:val="000000"/>
          <w:sz w:val="24"/>
          <w:szCs w:val="24"/>
        </w:rPr>
        <w:tab/>
        <w:t>Получение бескислородных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 кислородсодержащих кислот.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оксида кальция с водой.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Реакция нейтрализации.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гидроксида 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при нагревании.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металлами.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солями.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солей.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сульфата меди(П) с железом.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солей с солями.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Генетическая связь на примере соединений меди.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Решение экспериментальных задач.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lastRenderedPageBreak/>
        <w:t>Д. И. Менделеева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2"/>
          <w:b/>
          <w:bCs/>
          <w:color w:val="000000"/>
          <w:sz w:val="24"/>
          <w:szCs w:val="24"/>
        </w:rPr>
        <w:t>и строение атома</w:t>
      </w:r>
    </w:p>
    <w:p w:rsidR="000B3C8A" w:rsidRPr="004F55EB" w:rsidRDefault="000B3C8A" w:rsidP="004F55EB">
      <w:pPr>
        <w:pStyle w:val="ab"/>
        <w:shd w:val="clear" w:color="auto" w:fill="auto"/>
        <w:tabs>
          <w:tab w:val="right" w:pos="7786"/>
          <w:tab w:val="right" w:pos="944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Естественные се</w:t>
      </w:r>
      <w:r w:rsidR="004F55EB" w:rsidRPr="004F55EB">
        <w:rPr>
          <w:rStyle w:val="12"/>
          <w:color w:val="000000"/>
          <w:sz w:val="24"/>
          <w:szCs w:val="24"/>
        </w:rPr>
        <w:t xml:space="preserve">мейства химических </w:t>
      </w:r>
      <w:r w:rsidRPr="004F55EB">
        <w:rPr>
          <w:rStyle w:val="12"/>
          <w:color w:val="000000"/>
          <w:sz w:val="24"/>
          <w:szCs w:val="24"/>
        </w:rPr>
        <w:t>элементов:</w:t>
      </w:r>
      <w:r w:rsidRPr="004F55EB">
        <w:rPr>
          <w:rStyle w:val="12"/>
          <w:color w:val="000000"/>
          <w:sz w:val="24"/>
          <w:szCs w:val="24"/>
        </w:rPr>
        <w:tab/>
        <w:t>щелочные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Различные формы таблиц периодической системы.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700" w:right="40" w:hanging="32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Моделирование построения Периодической системы Д. И. Менделеева.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атомов химических элементов.</w:t>
      </w:r>
    </w:p>
    <w:p w:rsidR="004F55EB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right="3320" w:firstLine="38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Модели атомов элементов 1—3-го периодов </w:t>
      </w:r>
    </w:p>
    <w:p w:rsidR="000B3C8A" w:rsidRPr="004F55EB" w:rsidRDefault="000B3C8A" w:rsidP="004F55EB">
      <w:pPr>
        <w:pStyle w:val="ab"/>
        <w:shd w:val="clear" w:color="auto" w:fill="auto"/>
        <w:tabs>
          <w:tab w:val="left" w:pos="728"/>
        </w:tabs>
        <w:spacing w:before="0" w:after="0" w:line="276" w:lineRule="auto"/>
        <w:ind w:left="380" w:right="332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амфотерного гидроксида и исследование его свойств.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Default="000B3C8A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Химическая связь. Окислительно-восстановительные реакции</w:t>
      </w:r>
    </w:p>
    <w:p w:rsidR="002D33AB" w:rsidRPr="004F55E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sz w:val="24"/>
          <w:szCs w:val="24"/>
        </w:rPr>
      </w:pP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</w:t>
      </w:r>
      <w:r w:rsidRPr="004F55EB">
        <w:rPr>
          <w:rStyle w:val="12"/>
          <w:color w:val="000000"/>
          <w:sz w:val="24"/>
          <w:szCs w:val="24"/>
        </w:rPr>
        <w:lastRenderedPageBreak/>
        <w:t>решёток.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rStyle w:val="12"/>
          <w:color w:val="000000"/>
          <w:sz w:val="24"/>
          <w:szCs w:val="24"/>
          <w:lang w:val="en-US"/>
        </w:rPr>
      </w:pPr>
      <w:r w:rsidRPr="004F55EB">
        <w:rPr>
          <w:rStyle w:val="12"/>
          <w:color w:val="000000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Реакции</w:t>
      </w:r>
      <w:r w:rsidRPr="00E37272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</w:t>
      </w:r>
      <w:r w:rsidRPr="004F55EB">
        <w:rPr>
          <w:rStyle w:val="12"/>
          <w:color w:val="000000"/>
          <w:sz w:val="24"/>
          <w:szCs w:val="24"/>
          <w:lang w:val="en-US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реакций методом электронного баланса.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aa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 фрагменты и слайды «Ионная химическая связь 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с ионной химической связью.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ионных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«Ковалентнаяхимическая связь».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молекулярного и атомного строения.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молекулярных и атомных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«Металлическая химическая связь».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«Металлы и сплавы».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цинка с серой, соляной кислотой, хлоридом меди (</w:t>
      </w:r>
      <w:r w:rsidRPr="004F55EB">
        <w:rPr>
          <w:rStyle w:val="aa"/>
          <w:b w:val="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хлорной и сероводородной воды.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Изготовление модели, иллюстрирующей свойства металлической связи</w:t>
      </w: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68B5" w:rsidRPr="00335E54" w:rsidRDefault="00D068B5" w:rsidP="001350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5E54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D068B5" w:rsidRPr="00335E54" w:rsidRDefault="00D068B5" w:rsidP="001350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5E54">
        <w:rPr>
          <w:rFonts w:ascii="Times New Roman" w:hAnsi="Times New Roman"/>
          <w:b/>
          <w:sz w:val="24"/>
          <w:szCs w:val="24"/>
        </w:rPr>
        <w:t xml:space="preserve">Химия 9  класс </w:t>
      </w:r>
    </w:p>
    <w:p w:rsidR="00D068B5" w:rsidRPr="00335E54" w:rsidRDefault="00D068B5" w:rsidP="001350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5E54">
        <w:rPr>
          <w:rFonts w:ascii="Times New Roman" w:hAnsi="Times New Roman"/>
          <w:b/>
          <w:sz w:val="24"/>
          <w:szCs w:val="24"/>
        </w:rPr>
        <w:t xml:space="preserve"> (70 часов, 2 часа в неделю)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1060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Повторение и обобщение сведений по курсу 8 класса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lastRenderedPageBreak/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металлов и неметаллов.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оксидов, кислот и солей.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соприкосновения реагирующих веществ («кипящий слой»).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аммиака и хлороводорода.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Реакция нейтрализации.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Наблюдение теплового эффекта реакции нейтрализации.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серной кислоты с оксидом меди (II).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пероксида водорода с помощью каталазы картофеля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кислот при взаимодействии их с железом.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катализатора.</w:t>
      </w:r>
    </w:p>
    <w:p w:rsidR="002D33AB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Default="00F849C7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Химические реакции в растворах электролитов</w:t>
      </w:r>
    </w:p>
    <w:p w:rsidR="002D33AB" w:rsidRPr="0013500A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об электролитической диссоциации. Электролиты и неэлектролиты.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Основные положения теории электролитической диссоциации. Классификация ионов и их свойства. Кислоты, основания и соли </w:t>
      </w:r>
      <w:r w:rsidRPr="0013500A">
        <w:rPr>
          <w:rStyle w:val="12"/>
          <w:color w:val="000000"/>
          <w:sz w:val="24"/>
          <w:szCs w:val="24"/>
        </w:rPr>
        <w:lastRenderedPageBreak/>
        <w:t>как электролиты. Их классификация и диссоциация.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pH.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</w:t>
      </w:r>
      <w:r w:rsidR="002D33AB">
        <w:rPr>
          <w:rStyle w:val="12"/>
          <w:color w:val="000000"/>
          <w:sz w:val="24"/>
          <w:szCs w:val="24"/>
        </w:rPr>
        <w:t>ской диссоциации и окислительно</w:t>
      </w:r>
      <w:r w:rsidRPr="0013500A">
        <w:rPr>
          <w:rStyle w:val="12"/>
          <w:color w:val="000000"/>
          <w:sz w:val="24"/>
          <w:szCs w:val="24"/>
        </w:rPr>
        <w:t>-восстановительных реакций.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Испытание веществ и их растворов на электропроводность.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электропроводности уксусной кислоты от концентрации.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Движение окрашенных ионов в электрическом поле.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Определение характера среды в растворах солей.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Диссоциация слабых электролитов на примере уксусной кислоты.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кислотной среде.</w:t>
      </w:r>
    </w:p>
    <w:p w:rsidR="00F849C7" w:rsidRPr="0013500A" w:rsidRDefault="002D33AB" w:rsidP="002D33AB">
      <w:pPr>
        <w:pStyle w:val="ab"/>
        <w:numPr>
          <w:ilvl w:val="0"/>
          <w:numId w:val="19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Реакция </w:t>
      </w:r>
      <w:r w:rsidR="00F849C7" w:rsidRPr="0013500A">
        <w:rPr>
          <w:rStyle w:val="12"/>
          <w:color w:val="000000"/>
          <w:sz w:val="24"/>
          <w:szCs w:val="24"/>
        </w:rPr>
        <w:t>нейтрализации раствора щёлочи различными кислотами.</w:t>
      </w:r>
    </w:p>
    <w:p w:rsidR="00F849C7" w:rsidRPr="0013500A" w:rsidRDefault="00F849C7" w:rsidP="002D33AB">
      <w:pPr>
        <w:pStyle w:val="ab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ind w:left="20" w:right="6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).и его взаимодействие с различными кислотами.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сильных кислот с оксидом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18-20. Взаимодействие кислот с металлами.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студня кремниевой кислоты.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хлорид - или сульфат-ионы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Взаимодействие щелочей с углекислым газом.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его разложение.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карбонатов с кислотами.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железа(</w:t>
      </w:r>
      <w:r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aa"/>
          <w:b w:val="0"/>
          <w:sz w:val="24"/>
          <w:szCs w:val="24"/>
        </w:rPr>
        <w:t>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электролитической диссоциации и окислительно -восстановительных реакций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Неметаллы и их соединения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 и их биологическая роль.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VIA</w:t>
      </w:r>
      <w:r w:rsidRPr="0013500A">
        <w:rPr>
          <w:rStyle w:val="12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серы (</w:t>
      </w:r>
      <w:r w:rsidRPr="0013500A">
        <w:rPr>
          <w:rStyle w:val="12"/>
          <w:color w:val="00000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 серы (</w:t>
      </w:r>
      <w:r w:rsidRPr="0013500A">
        <w:rPr>
          <w:rStyle w:val="12"/>
          <w:color w:val="000000"/>
          <w:sz w:val="24"/>
          <w:szCs w:val="24"/>
          <w:lang w:val="en-US"/>
        </w:rPr>
        <w:t>VI</w:t>
      </w:r>
      <w:r w:rsidRPr="0013500A">
        <w:rPr>
          <w:rStyle w:val="12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VA</w:t>
      </w:r>
      <w:r w:rsidRPr="0013500A">
        <w:rPr>
          <w:rStyle w:val="12"/>
          <w:color w:val="000000"/>
          <w:sz w:val="24"/>
          <w:szCs w:val="24"/>
        </w:rPr>
        <w:t xml:space="preserve">-группы. Азот, строение атома и молекулы. Физические и химические свойства и </w:t>
      </w:r>
      <w:r w:rsidRPr="0013500A">
        <w:rPr>
          <w:rStyle w:val="12"/>
          <w:color w:val="000000"/>
          <w:sz w:val="24"/>
          <w:szCs w:val="24"/>
        </w:rPr>
        <w:lastRenderedPageBreak/>
        <w:t>применение азота. Азот в природе и его биологическая роль.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Аммиак, строение молекулы и физические свойства. Аммиачная вода, нашатырный спирт, гидрат аммиака. Донорно 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Фосфор, строение атома и аллотропия. Фосфиды. Фосфин. Оксид фосфора(</w:t>
      </w:r>
      <w:r w:rsidRPr="0013500A">
        <w:rPr>
          <w:rStyle w:val="12"/>
          <w:color w:val="000000"/>
          <w:sz w:val="24"/>
          <w:szCs w:val="24"/>
          <w:lang w:val="en-US"/>
        </w:rPr>
        <w:t>V</w:t>
      </w:r>
      <w:r w:rsidRPr="0013500A">
        <w:rPr>
          <w:rStyle w:val="12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IV </w:t>
      </w:r>
      <w:r w:rsidRPr="0013500A">
        <w:rPr>
          <w:rStyle w:val="12"/>
          <w:color w:val="000000"/>
          <w:sz w:val="24"/>
          <w:szCs w:val="24"/>
          <w:lang w:val="en-US"/>
        </w:rPr>
        <w:t>A</w:t>
      </w:r>
      <w:r w:rsidRPr="0013500A">
        <w:rPr>
          <w:rStyle w:val="12"/>
          <w:color w:val="000000"/>
          <w:sz w:val="24"/>
          <w:szCs w:val="24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- представитель класса карбоновых кислот.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Кремний, строение его атома и свойства. Кремний в природе. Силициды и силан. Оксид кремния(1У). Кремниевая кислота и её соли.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13500A">
        <w:rPr>
          <w:rStyle w:val="12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Оптическое волокно.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r w:rsidR="0013500A">
        <w:rPr>
          <w:rStyle w:val="12"/>
          <w:color w:val="000000"/>
          <w:sz w:val="24"/>
          <w:szCs w:val="24"/>
        </w:rPr>
        <w:t>й</w:t>
      </w:r>
      <w:r w:rsidRPr="0013500A">
        <w:rPr>
          <w:rStyle w:val="12"/>
          <w:color w:val="000000"/>
          <w:sz w:val="24"/>
          <w:szCs w:val="24"/>
        </w:rPr>
        <w:t>ода. Электролиз растворов.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Коллекция неметаллов. 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Модели кристаллических решёток неметаллов: атомные и молекулярные.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Озонатор и принципы его работы.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неметаллов - простых веществ: серы, фосфора, древесного угля.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галогенов - простых веществ.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галогенов с металлами.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Вытеснение хлора бромом или йода из растворов их солей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хлора.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серы с металлами.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серы в кислороде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сульфидных руд.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сульфид-ион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Обугливание органических веществ концентрированной серной кислотой.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Диаграмма «Состав воздуха».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«Птичьи базары».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Получение, собирание и распознавание аммиака.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азотной кислоты с медью.</w:t>
      </w:r>
    </w:p>
    <w:p w:rsidR="0013500A" w:rsidRPr="0013500A" w:rsidRDefault="0013500A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Горение  черного пороха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природных соединений фосфора.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фосфора на воздухе и в кислороде.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белого фосфора и испытание его свойств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углерода»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Устройство противогаза.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молекул метана, этана, этилена и ацетилена.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Взаимодействие этилена с бромной водой и раствором перманганата калия.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 на примере уксусной кислоты.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многоатомные спирты.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кремния».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стекла, керамики, цемента и изделий из них.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продукции силикатной промышленности.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стекла и цемента».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«Природные соединения неметаллов».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аппаратов для производства серной кислоты.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кипящего слоя.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колонны синтеза аммиака.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серной кислоты».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аммиака».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«Сырьё для получения серной кислоты».</w:t>
      </w:r>
    </w:p>
    <w:p w:rsidR="0013500A" w:rsidRDefault="0013500A" w:rsidP="0013500A">
      <w:pPr>
        <w:pStyle w:val="21"/>
        <w:shd w:val="clear" w:color="auto" w:fill="auto"/>
        <w:spacing w:after="0" w:line="276" w:lineRule="auto"/>
        <w:ind w:left="20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Распознавание галогенид-ионов.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сульфат-ионы.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азотной кислоты, как электролита.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фосфат-ион.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 свойства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угольной кислоты.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соляной кислоты.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Изучение свойств серной кислоты.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аммиака и изучение его свойств.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углекислого газа и изучение его свойств.</w:t>
      </w:r>
    </w:p>
    <w:p w:rsidR="0013500A" w:rsidRDefault="0013500A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Металлы и их соединения</w:t>
      </w:r>
    </w:p>
    <w:p w:rsidR="0013500A" w:rsidRPr="0013500A" w:rsidRDefault="0013500A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щёлочно - земельных металлов, их значение в природе и жизни человека. Карбонаты и гидрокарбонаты кальция.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Соли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натрия, лития и кальция с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натрия, магния и железа в кислороде.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Вспышка термитной смеси.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Взаимодействие смеси порошков серы и железа, цинка и серы.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алюминия с кислотами, щелочами и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и меди с хлором.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щелочных металлов.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щёлочноземельных металлов 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Гашение извести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жёсткой воды взаимодействием углекислого</w:t>
      </w:r>
      <w:r w:rsidR="0013500A" w:rsidRPr="0013500A">
        <w:rPr>
          <w:rStyle w:val="12"/>
          <w:color w:val="000000"/>
          <w:sz w:val="24"/>
          <w:szCs w:val="24"/>
        </w:rPr>
        <w:t xml:space="preserve"> газа </w:t>
      </w:r>
      <w:r w:rsidRPr="0013500A">
        <w:rPr>
          <w:rStyle w:val="12"/>
          <w:color w:val="000000"/>
          <w:sz w:val="24"/>
          <w:szCs w:val="24"/>
        </w:rPr>
        <w:t xml:space="preserve"> с известковой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постоянной жёсткости добавкой соды.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Иониты и принцип их действия (видеофрагмент).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алюминия.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«Оксид алюминия и его модификации».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амфотерного гидроксида алюминия и исследование его свойств.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«Химические источники тока».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Восстановление меди из оксида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водородом.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чугуна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и стали».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«Изделия из чугуна и стали».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алюминия».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известковой воды и опыты с ней.</w:t>
      </w:r>
    </w:p>
    <w:p w:rsidR="0013500A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гидроксидов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13500A" w:rsidRPr="0013500A" w:rsidRDefault="0013500A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sz w:val="24"/>
          <w:szCs w:val="24"/>
          <w:shd w:val="clear" w:color="auto" w:fill="auto"/>
        </w:rPr>
        <w:t>Качественные реакции на катионы железа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жесткой воды и способы её устранения.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Решение экспериментальных задач по теме «Металлы».</w:t>
      </w:r>
    </w:p>
    <w:p w:rsidR="0013500A" w:rsidRDefault="0013500A" w:rsidP="0013500A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 xml:space="preserve">                                </w:t>
      </w:r>
    </w:p>
    <w:p w:rsid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Химия и окружающая среда</w:t>
      </w:r>
    </w:p>
    <w:p w:rsidR="0013500A" w:rsidRPr="0013500A" w:rsidRDefault="0013500A" w:rsidP="0013500A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3500A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минералов и горных пород.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«Руды металлов».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гранита.</w:t>
      </w:r>
    </w:p>
    <w:p w:rsidR="0013500A" w:rsidRDefault="0013500A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</w:p>
    <w:p w:rsidR="0013500A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Обобщение знаний по химии за курс основной школы.</w:t>
      </w:r>
    </w:p>
    <w:p w:rsidR="0013500A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Подготовка к Основному государственному экзамену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атома в соответствии с положением химического элемента в Периодичес</w:t>
      </w:r>
      <w:r w:rsidR="0013500A" w:rsidRPr="0013500A">
        <w:rPr>
          <w:rStyle w:val="12"/>
          <w:color w:val="000000"/>
          <w:sz w:val="24"/>
          <w:szCs w:val="24"/>
        </w:rPr>
        <w:t xml:space="preserve">кой системе. Строение вещества: </w:t>
      </w:r>
      <w:r w:rsidRPr="0013500A">
        <w:rPr>
          <w:rStyle w:val="12"/>
          <w:color w:val="000000"/>
          <w:sz w:val="24"/>
          <w:szCs w:val="24"/>
        </w:rPr>
        <w:t>химическая связь и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</w:r>
    </w:p>
    <w:p w:rsidR="005374F6" w:rsidRPr="0013500A" w:rsidRDefault="00F849C7" w:rsidP="0013500A">
      <w:pPr>
        <w:pStyle w:val="a5"/>
        <w:spacing w:line="276" w:lineRule="auto"/>
        <w:rPr>
          <w:b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</w:t>
      </w:r>
      <w:r w:rsidR="0013500A">
        <w:rPr>
          <w:rStyle w:val="12"/>
          <w:color w:val="000000"/>
          <w:sz w:val="24"/>
          <w:szCs w:val="24"/>
        </w:rPr>
        <w:t>ислот и амфотерных гидроксидов)</w:t>
      </w:r>
      <w:r w:rsidR="00E50CCA">
        <w:rPr>
          <w:rStyle w:val="12"/>
          <w:color w:val="000000"/>
          <w:sz w:val="24"/>
          <w:szCs w:val="24"/>
        </w:rPr>
        <w:t>, солей.</w:t>
      </w:r>
    </w:p>
    <w:p w:rsidR="005374F6" w:rsidRPr="0013500A" w:rsidRDefault="005374F6" w:rsidP="0013500A">
      <w:pPr>
        <w:pStyle w:val="a5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397BE1" w:rsidRPr="00335E54" w:rsidRDefault="00397BE1" w:rsidP="00397BE1">
      <w:pPr>
        <w:pStyle w:val="a5"/>
        <w:jc w:val="center"/>
        <w:rPr>
          <w:b/>
        </w:rPr>
      </w:pPr>
      <w:r w:rsidRPr="00335E54">
        <w:rPr>
          <w:b/>
        </w:rPr>
        <w:t>Учебно-тематический план</w:t>
      </w:r>
    </w:p>
    <w:p w:rsidR="00397BE1" w:rsidRPr="00335E54" w:rsidRDefault="00397BE1" w:rsidP="00397BE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660"/>
        <w:gridCol w:w="2087"/>
        <w:gridCol w:w="2770"/>
        <w:gridCol w:w="3108"/>
      </w:tblGrid>
      <w:tr w:rsidR="00397BE1" w:rsidRPr="00B43E51" w:rsidTr="00CC15CF">
        <w:tc>
          <w:tcPr>
            <w:tcW w:w="75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Наименование разделов (тем)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Количество часов по программе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В том числе на проведение</w:t>
            </w:r>
          </w:p>
        </w:tc>
      </w:tr>
      <w:tr w:rsidR="00397BE1" w:rsidRPr="00B43E51" w:rsidTr="00CC15CF">
        <w:trPr>
          <w:trHeight w:val="714"/>
        </w:trPr>
        <w:tc>
          <w:tcPr>
            <w:tcW w:w="75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5660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08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Практических работ </w:t>
            </w:r>
          </w:p>
        </w:tc>
        <w:tc>
          <w:tcPr>
            <w:tcW w:w="3108" w:type="dxa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</w:pPr>
            <w:r w:rsidRPr="00335E54">
              <w:t xml:space="preserve">Контрольных </w:t>
            </w:r>
          </w:p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работ </w:t>
            </w:r>
          </w:p>
        </w:tc>
      </w:tr>
      <w:tr w:rsidR="009F6862" w:rsidRPr="00B43E51" w:rsidTr="00CC15CF">
        <w:trPr>
          <w:trHeight w:val="427"/>
        </w:trPr>
        <w:tc>
          <w:tcPr>
            <w:tcW w:w="14382" w:type="dxa"/>
            <w:gridSpan w:val="5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  <w:rPr>
                <w:b/>
                <w:i/>
              </w:rPr>
            </w:pPr>
            <w:r w:rsidRPr="00335E54">
              <w:rPr>
                <w:b/>
                <w:i/>
              </w:rPr>
              <w:t xml:space="preserve">8 класс </w:t>
            </w:r>
          </w:p>
        </w:tc>
      </w:tr>
      <w:tr w:rsidR="00397BE1" w:rsidRPr="00B43E51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97BE1" w:rsidRPr="00B43E51" w:rsidRDefault="00BD130A" w:rsidP="0069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118"/>
                <w:b w:val="0"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</w:tr>
      <w:tr w:rsidR="00397BE1" w:rsidRPr="00B43E51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B43E51" w:rsidRDefault="0028651B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112"/>
                <w:b w:val="0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18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B43E51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397BE1" w:rsidRPr="00B43E51" w:rsidRDefault="00A06123" w:rsidP="0069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112"/>
                <w:b w:val="0"/>
                <w:color w:val="000000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B43E51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B43E51" w:rsidRDefault="00A064BF" w:rsidP="0069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114"/>
                <w:b w:val="0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Д</w:t>
            </w:r>
            <w:r w:rsidRPr="00B43E51">
              <w:rPr>
                <w:rStyle w:val="114"/>
                <w:b w:val="0"/>
                <w:color w:val="000000"/>
                <w:sz w:val="24"/>
                <w:szCs w:val="24"/>
              </w:rPr>
              <w:t xml:space="preserve">. И. Менделеева и строение атома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4BF" w:rsidP="006919C9">
            <w:pPr>
              <w:pStyle w:val="a5"/>
              <w:jc w:val="center"/>
            </w:pPr>
            <w:r w:rsidRPr="002D33AB">
              <w:t>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B43E51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lastRenderedPageBreak/>
              <w:t>5</w:t>
            </w:r>
          </w:p>
        </w:tc>
        <w:tc>
          <w:tcPr>
            <w:tcW w:w="5660" w:type="dxa"/>
            <w:shd w:val="clear" w:color="auto" w:fill="auto"/>
          </w:tcPr>
          <w:p w:rsidR="00397BE1" w:rsidRPr="00B43E51" w:rsidRDefault="00CC15CF" w:rsidP="0069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Х</w:t>
            </w:r>
            <w:r w:rsidRPr="00B43E51">
              <w:rPr>
                <w:rStyle w:val="114"/>
                <w:b w:val="0"/>
                <w:color w:val="000000"/>
                <w:sz w:val="24"/>
                <w:szCs w:val="24"/>
              </w:rPr>
              <w:t>имическая связь. Окислительно -восстановительные реакции</w:t>
            </w:r>
            <w:r w:rsidRPr="00B43E51">
              <w:rPr>
                <w:rStyle w:val="114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11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0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</w:tr>
      <w:tr w:rsidR="00CF3D72" w:rsidRPr="00B43E51" w:rsidTr="00CC15CF">
        <w:trPr>
          <w:trHeight w:val="393"/>
        </w:trPr>
        <w:tc>
          <w:tcPr>
            <w:tcW w:w="6417" w:type="dxa"/>
            <w:gridSpan w:val="2"/>
            <w:shd w:val="clear" w:color="auto" w:fill="auto"/>
          </w:tcPr>
          <w:p w:rsidR="00CF3D72" w:rsidRPr="00B43E51" w:rsidRDefault="00CF3D72" w:rsidP="0069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</w:tr>
      <w:tr w:rsidR="00CF3D72" w:rsidRPr="00B43E51" w:rsidTr="00CC15CF">
        <w:tc>
          <w:tcPr>
            <w:tcW w:w="6417" w:type="dxa"/>
            <w:gridSpan w:val="2"/>
            <w:shd w:val="clear" w:color="auto" w:fill="auto"/>
          </w:tcPr>
          <w:p w:rsidR="00CF3D72" w:rsidRPr="00B43E51" w:rsidRDefault="00CF3D72" w:rsidP="0069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  <w:r w:rsidRPr="002D33AB">
              <w:t>70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3108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7</w:t>
            </w:r>
          </w:p>
        </w:tc>
      </w:tr>
      <w:tr w:rsidR="00703090" w:rsidRPr="00B43E51" w:rsidTr="00CC15CF">
        <w:trPr>
          <w:trHeight w:val="335"/>
        </w:trPr>
        <w:tc>
          <w:tcPr>
            <w:tcW w:w="14382" w:type="dxa"/>
            <w:gridSpan w:val="5"/>
            <w:shd w:val="clear" w:color="auto" w:fill="auto"/>
          </w:tcPr>
          <w:p w:rsidR="00703090" w:rsidRPr="006919C9" w:rsidRDefault="00703090" w:rsidP="006919C9">
            <w:pPr>
              <w:pStyle w:val="a5"/>
              <w:jc w:val="center"/>
              <w:rPr>
                <w:b/>
              </w:rPr>
            </w:pPr>
            <w:r w:rsidRPr="006919C9">
              <w:rPr>
                <w:b/>
                <w:i/>
              </w:rPr>
              <w:t xml:space="preserve">9 класс </w:t>
            </w:r>
          </w:p>
        </w:tc>
      </w:tr>
      <w:tr w:rsidR="00397BE1" w:rsidRPr="00B43E51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A46CB" w:rsidRPr="002D33AB" w:rsidRDefault="003A46CB" w:rsidP="006919C9">
            <w:pPr>
              <w:pStyle w:val="a5"/>
              <w:jc w:val="center"/>
              <w:rPr>
                <w:rStyle w:val="aa"/>
                <w:b w:val="0"/>
                <w:sz w:val="24"/>
              </w:rPr>
            </w:pPr>
            <w:r w:rsidRPr="002D33AB">
              <w:rPr>
                <w:rStyle w:val="aa"/>
                <w:b w:val="0"/>
                <w:sz w:val="24"/>
              </w:rPr>
              <w:t xml:space="preserve">Повторение и обобщение сведений по курсу 8 класса. Химические реакции </w:t>
            </w:r>
          </w:p>
          <w:p w:rsidR="00397BE1" w:rsidRPr="00B43E51" w:rsidRDefault="00397BE1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B43E51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B43E51" w:rsidRDefault="001539FB" w:rsidP="0069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aa"/>
                <w:b w:val="0"/>
                <w:sz w:val="24"/>
                <w:szCs w:val="24"/>
              </w:rPr>
              <w:t xml:space="preserve">Химические реакции в растворах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B43E51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135CB3" w:rsidRPr="00B43E51" w:rsidRDefault="00054EB2" w:rsidP="0069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aa"/>
                <w:b w:val="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B43E51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B43E51" w:rsidRDefault="00054EB2" w:rsidP="0069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aa"/>
                <w:b w:val="0"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17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B43E51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135CB3" w:rsidRPr="00B43E51" w:rsidRDefault="006919C9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aa"/>
                <w:b w:val="0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6919C9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6919C9" w:rsidRPr="00B43E51" w:rsidTr="00CC15CF">
        <w:tc>
          <w:tcPr>
            <w:tcW w:w="757" w:type="dxa"/>
            <w:shd w:val="clear" w:color="auto" w:fill="auto"/>
          </w:tcPr>
          <w:p w:rsidR="006919C9" w:rsidRPr="002D33AB" w:rsidRDefault="002D33AB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5660" w:type="dxa"/>
            <w:shd w:val="clear" w:color="auto" w:fill="auto"/>
          </w:tcPr>
          <w:p w:rsidR="006919C9" w:rsidRPr="00B43E51" w:rsidRDefault="006919C9" w:rsidP="006919C9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a"/>
                <w:b w:val="0"/>
                <w:sz w:val="24"/>
                <w:szCs w:val="24"/>
              </w:rPr>
            </w:pPr>
            <w:r w:rsidRPr="00B43E51">
              <w:rPr>
                <w:rStyle w:val="aa"/>
                <w:b w:val="0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2087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7</w:t>
            </w:r>
          </w:p>
        </w:tc>
        <w:tc>
          <w:tcPr>
            <w:tcW w:w="2770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CF3D72" w:rsidRPr="00B43E51" w:rsidTr="00CC15CF">
        <w:tc>
          <w:tcPr>
            <w:tcW w:w="6417" w:type="dxa"/>
            <w:gridSpan w:val="2"/>
            <w:shd w:val="clear" w:color="auto" w:fill="auto"/>
          </w:tcPr>
          <w:p w:rsidR="00CF3D72" w:rsidRPr="00B43E51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</w:tr>
      <w:tr w:rsidR="00CF3D72" w:rsidRPr="00B43E51" w:rsidTr="00CC15CF">
        <w:tc>
          <w:tcPr>
            <w:tcW w:w="6417" w:type="dxa"/>
            <w:gridSpan w:val="2"/>
            <w:shd w:val="clear" w:color="auto" w:fill="auto"/>
          </w:tcPr>
          <w:p w:rsidR="00CF3D72" w:rsidRPr="00B43E51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68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7</w:t>
            </w:r>
          </w:p>
        </w:tc>
        <w:tc>
          <w:tcPr>
            <w:tcW w:w="3108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5</w:t>
            </w:r>
          </w:p>
        </w:tc>
      </w:tr>
    </w:tbl>
    <w:p w:rsidR="00BD130A" w:rsidRDefault="00BD130A" w:rsidP="00E50C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E78" w:rsidRPr="00E50CCA" w:rsidRDefault="00361E78" w:rsidP="00E50C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0CCA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361E78" w:rsidRPr="00E50CCA" w:rsidRDefault="00361E78" w:rsidP="00E50CCA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7E6B1D" w:rsidRDefault="007E6B1D" w:rsidP="00E50CCA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rStyle w:val="12"/>
          <w:color w:val="000000"/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По завершению курса химии на этане основного общего образования выпускники основной </w:t>
      </w:r>
      <w:r w:rsidRPr="00E50CCA">
        <w:rPr>
          <w:color w:val="000000"/>
          <w:sz w:val="24"/>
          <w:szCs w:val="24"/>
        </w:rPr>
        <w:t>шк</w:t>
      </w:r>
      <w:r w:rsidRPr="00E50CCA">
        <w:rPr>
          <w:rStyle w:val="12"/>
          <w:color w:val="000000"/>
          <w:sz w:val="24"/>
          <w:szCs w:val="24"/>
        </w:rPr>
        <w:t>олы должны овладеть следующими результатами:</w:t>
      </w:r>
    </w:p>
    <w:p w:rsidR="00E50CCA" w:rsidRPr="00E50CCA" w:rsidRDefault="00E50CCA" w:rsidP="00E50CCA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осознание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ответственного отношения к познанию химии; готовности и способности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овладение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современным языком, соответствующим уровню развития науки и общественной практики, в том числе и химическим;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lastRenderedPageBreak/>
        <w:t>освоение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E50CCA" w:rsidRPr="00E50CCA" w:rsidRDefault="00E50CCA" w:rsidP="00E50CCA">
      <w:pPr>
        <w:pStyle w:val="ab"/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Метапредметные</w:t>
      </w:r>
      <w:r w:rsidR="00001669" w:rsidRPr="00E50CCA">
        <w:rPr>
          <w:rStyle w:val="5"/>
          <w:b/>
          <w:bCs/>
          <w:i/>
          <w:iCs/>
          <w:color w:val="000000"/>
          <w:sz w:val="24"/>
          <w:szCs w:val="24"/>
        </w:rPr>
        <w:t xml:space="preserve"> </w:t>
      </w: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результаты: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целей собственного обучения, постановка и формулирование для себя новых задач;</w:t>
      </w:r>
    </w:p>
    <w:p w:rsidR="002D33AB" w:rsidRPr="002D33AB" w:rsidRDefault="007E6B1D" w:rsidP="002D33AB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2D33AB">
        <w:rPr>
          <w:rStyle w:val="ad"/>
          <w:color w:val="000000"/>
          <w:sz w:val="24"/>
          <w:szCs w:val="24"/>
        </w:rPr>
        <w:t>планирование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путей достижения желаемого результата обучения химии как теоретического, так и экспериментального характера;</w:t>
      </w:r>
    </w:p>
    <w:p w:rsidR="007E6B1D" w:rsidRPr="002D33AB" w:rsidRDefault="007E6B1D" w:rsidP="002D33AB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D33AB">
        <w:rPr>
          <w:rStyle w:val="ad"/>
          <w:color w:val="000000"/>
          <w:sz w:val="24"/>
          <w:szCs w:val="24"/>
        </w:rPr>
        <w:t>соотнесение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своих действий с планируемыми результатами, </w:t>
      </w:r>
      <w:r w:rsidRPr="002D33AB">
        <w:rPr>
          <w:rStyle w:val="ad"/>
          <w:color w:val="000000"/>
          <w:sz w:val="24"/>
          <w:szCs w:val="24"/>
        </w:rPr>
        <w:t>осуществление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контроля своей деятельности в процессе достижения результата, </w:t>
      </w:r>
      <w:r w:rsidRPr="002D33AB">
        <w:rPr>
          <w:rStyle w:val="ad"/>
          <w:color w:val="000000"/>
          <w:sz w:val="24"/>
          <w:szCs w:val="24"/>
        </w:rPr>
        <w:t>определение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способов</w:t>
      </w:r>
      <w:r w:rsidR="00001669" w:rsidRPr="002D33AB">
        <w:rPr>
          <w:rStyle w:val="12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действий</w:t>
      </w:r>
      <w:r w:rsidR="00001669" w:rsidRPr="002D33AB">
        <w:rPr>
          <w:rStyle w:val="12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при выполнении лабораторных и практических работ в соответствии с правилами техники безопасности;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использование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Pr="00E50CCA">
        <w:rPr>
          <w:rStyle w:val="ad"/>
          <w:color w:val="000000"/>
          <w:sz w:val="24"/>
          <w:szCs w:val="24"/>
        </w:rPr>
        <w:t xml:space="preserve">выявление </w:t>
      </w:r>
      <w:r w:rsidRPr="00E50CCA">
        <w:rPr>
          <w:rStyle w:val="12"/>
          <w:color w:val="000000"/>
          <w:sz w:val="24"/>
          <w:szCs w:val="24"/>
        </w:rPr>
        <w:t xml:space="preserve">причинно-следственных связей и </w:t>
      </w:r>
      <w:r w:rsidRPr="00E50CCA">
        <w:rPr>
          <w:rStyle w:val="ad"/>
          <w:color w:val="000000"/>
          <w:sz w:val="24"/>
          <w:szCs w:val="24"/>
        </w:rPr>
        <w:t>построение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логического рассуждения и умозаключения (индуктивного, дедуктивного и по аналогии) на материале естественно-научного содержания;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умение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соз</w:t>
      </w:r>
      <w:r w:rsidR="00C84BEF">
        <w:rPr>
          <w:rStyle w:val="12"/>
          <w:color w:val="000000"/>
          <w:sz w:val="24"/>
          <w:szCs w:val="24"/>
        </w:rPr>
        <w:t>дают</w:t>
      </w:r>
      <w:r w:rsidRPr="00E50CCA">
        <w:rPr>
          <w:rStyle w:val="12"/>
          <w:color w:val="000000"/>
          <w:sz w:val="24"/>
          <w:szCs w:val="24"/>
        </w:rPr>
        <w:t>, применять и преобразовывать знаки и символы, модели и схемы для решения учебных и познавательных задач;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и </w:t>
      </w:r>
      <w:r w:rsidRPr="00E50CCA">
        <w:rPr>
          <w:rStyle w:val="ad"/>
          <w:color w:val="000000"/>
          <w:sz w:val="24"/>
          <w:szCs w:val="24"/>
        </w:rPr>
        <w:t>развитие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генерирование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идей и определение средств, необходимых для их реализации.</w:t>
      </w:r>
    </w:p>
    <w:p w:rsidR="00E50CCA" w:rsidRPr="00E50CCA" w:rsidRDefault="00E50CCA" w:rsidP="00E50CCA">
      <w:pPr>
        <w:pStyle w:val="ab"/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rStyle w:val="5"/>
          <w:b/>
          <w:bCs/>
          <w:i/>
          <w:iCs/>
          <w:sz w:val="24"/>
          <w:szCs w:val="24"/>
          <w:shd w:val="clear" w:color="auto" w:fill="auto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E50CCA" w:rsidRPr="00E50CCA" w:rsidRDefault="00E50CCA" w:rsidP="00E50CCA">
      <w:pPr>
        <w:pStyle w:val="51"/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21"/>
        <w:shd w:val="clear" w:color="auto" w:fill="auto"/>
        <w:spacing w:after="0" w:line="276" w:lineRule="auto"/>
        <w:ind w:left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научится: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42"/>
          <w:tab w:val="left" w:pos="7824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основные методы познания:</w:t>
      </w:r>
      <w:r w:rsidR="00001669" w:rsidRPr="00E50CCA">
        <w:rPr>
          <w:rStyle w:val="12"/>
          <w:color w:val="000000"/>
          <w:sz w:val="24"/>
          <w:szCs w:val="24"/>
        </w:rPr>
        <w:t xml:space="preserve">  </w:t>
      </w:r>
      <w:r w:rsidR="007E6B1D" w:rsidRPr="00E50CCA">
        <w:rPr>
          <w:rStyle w:val="12"/>
          <w:color w:val="000000"/>
          <w:sz w:val="24"/>
          <w:szCs w:val="24"/>
        </w:rPr>
        <w:t>наблюдение,</w:t>
      </w:r>
      <w:r w:rsidR="00001669" w:rsidRPr="00E50CCA">
        <w:rPr>
          <w:rStyle w:val="12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измерение, эксперимент;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основных химических понятий «атом»,</w:t>
      </w:r>
      <w:r w:rsidR="00001669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«молекула»,</w:t>
      </w:r>
      <w:r w:rsidRPr="00E50CCA">
        <w:rPr>
          <w:rStyle w:val="12"/>
          <w:color w:val="000000"/>
          <w:sz w:val="24"/>
          <w:szCs w:val="24"/>
        </w:rPr>
        <w:tab/>
        <w:t>«химически</w:t>
      </w:r>
      <w:r w:rsidR="002D33AB">
        <w:rPr>
          <w:rStyle w:val="12"/>
          <w:color w:val="000000"/>
          <w:sz w:val="24"/>
          <w:szCs w:val="24"/>
        </w:rPr>
        <w:t>й элемент»,</w:t>
      </w:r>
      <w:r w:rsidR="002D33AB">
        <w:rPr>
          <w:rStyle w:val="12"/>
          <w:color w:val="000000"/>
          <w:sz w:val="24"/>
          <w:szCs w:val="24"/>
        </w:rPr>
        <w:tab/>
        <w:t xml:space="preserve">«простое вещество», </w:t>
      </w:r>
      <w:r w:rsidRPr="00E50CCA">
        <w:rPr>
          <w:rStyle w:val="12"/>
          <w:color w:val="000000"/>
          <w:sz w:val="24"/>
          <w:szCs w:val="24"/>
        </w:rPr>
        <w:t>«сложное</w:t>
      </w:r>
      <w:r w:rsidR="00001669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вещество», «валентность», «химическая реакция», используя знаковую систему химии;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lastRenderedPageBreak/>
        <w:t>различать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и физические явления;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химические элементы;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состав веществ по их формулам;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валентность атома элемента в соединениях;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тип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="007E6B1D" w:rsidRPr="00E50CCA">
        <w:rPr>
          <w:rStyle w:val="12"/>
          <w:color w:val="000000"/>
          <w:sz w:val="24"/>
          <w:szCs w:val="24"/>
        </w:rPr>
        <w:t xml:space="preserve"> формулы бинарных соединений;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пользоваться лабораторным оборудованием и посудой;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химического элемента по формуле соединения;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простых веществ: кислорода и водорода;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получать, собирать кислород и водород;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кислород, водород;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закона Авогадро;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«тепловой эффект реакции», «молярный объем»;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физические и химические свойства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воды;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понятия «раствор»;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растворённого вещества в растворе;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основных классов неорганических веществ: оксидов, кислот, оснований, солей;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формулы неорганических соединений изученных классов;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lastRenderedPageBreak/>
        <w:t xml:space="preserve">проводить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опыты, подтверждающие химические свойства изученных классов неорганических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взаимосвязь между классами неорганических соединений;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Периодического закона Д. И. Менделеева;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="007E6B1D" w:rsidRPr="00E50CCA">
        <w:rPr>
          <w:rStyle w:val="12"/>
          <w:color w:val="000000"/>
          <w:sz w:val="24"/>
          <w:szCs w:val="24"/>
        </w:rPr>
        <w:t>закономерности изменения строения атомов, свойств элементов в пределах малых периодов и главных подгрупп;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rStyle w:val="12"/>
          <w:sz w:val="24"/>
          <w:szCs w:val="24"/>
          <w:shd w:val="clear" w:color="auto" w:fill="auto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>схемы строения атомов первых 20 элементов периодической системы Д. И. Менделеева;</w:t>
      </w:r>
    </w:p>
    <w:p w:rsidR="0013500A" w:rsidRPr="00E50CCA" w:rsidRDefault="0013500A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раскрывать смысл понятий: </w:t>
      </w:r>
      <w:r w:rsidR="002F0DFF" w:rsidRPr="00E50CCA">
        <w:rPr>
          <w:rStyle w:val="12"/>
          <w:color w:val="000000"/>
          <w:sz w:val="24"/>
          <w:szCs w:val="24"/>
        </w:rPr>
        <w:t xml:space="preserve">«химическая  </w:t>
      </w:r>
      <w:r w:rsidRPr="00E50CCA">
        <w:rPr>
          <w:rStyle w:val="12"/>
          <w:color w:val="000000"/>
          <w:sz w:val="24"/>
          <w:szCs w:val="24"/>
        </w:rPr>
        <w:t>связь»,  «электроотрицательность»;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зависимость физических свойств веществ от типа кристаллической решётки;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вид химической связи в неорганических соединениях;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  <w:tab w:val="left" w:pos="6662"/>
          <w:tab w:val="left" w:pos="8266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«ион»,</w:t>
      </w:r>
      <w:r w:rsidR="002F0DFF" w:rsidRPr="00E50CCA">
        <w:rPr>
          <w:rStyle w:val="12"/>
          <w:color w:val="000000"/>
          <w:sz w:val="24"/>
          <w:szCs w:val="24"/>
        </w:rPr>
        <w:t xml:space="preserve">  </w:t>
      </w:r>
      <w:r w:rsidRPr="00E50CCA">
        <w:rPr>
          <w:rStyle w:val="12"/>
          <w:color w:val="000000"/>
          <w:sz w:val="24"/>
          <w:szCs w:val="24"/>
        </w:rPr>
        <w:t>«катион»,</w:t>
      </w:r>
      <w:r w:rsidR="002F0DFF" w:rsidRPr="00E50CCA">
        <w:rPr>
          <w:rStyle w:val="12"/>
          <w:color w:val="000000"/>
          <w:sz w:val="24"/>
          <w:szCs w:val="24"/>
        </w:rPr>
        <w:t xml:space="preserve">  </w:t>
      </w:r>
      <w:r w:rsidRPr="00E50CCA">
        <w:rPr>
          <w:rStyle w:val="12"/>
          <w:color w:val="000000"/>
          <w:sz w:val="24"/>
          <w:szCs w:val="24"/>
        </w:rPr>
        <w:t>«анион»,</w:t>
      </w:r>
      <w:r w:rsidR="0013500A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«электролиты»,</w:t>
      </w:r>
      <w:r w:rsidRPr="00E50CCA">
        <w:rPr>
          <w:rStyle w:val="12"/>
          <w:color w:val="000000"/>
          <w:sz w:val="24"/>
          <w:szCs w:val="24"/>
        </w:rPr>
        <w:tab/>
        <w:t>«неэлектролиты»,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«электролитическая диссоциация»,</w:t>
      </w:r>
      <w:r w:rsidR="0013500A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«окислитель»,</w:t>
      </w:r>
      <w:r w:rsidR="002F0DFF" w:rsidRPr="00E50CCA">
        <w:rPr>
          <w:rStyle w:val="12"/>
          <w:color w:val="000000"/>
          <w:sz w:val="24"/>
          <w:szCs w:val="24"/>
        </w:rPr>
        <w:t xml:space="preserve">  </w:t>
      </w:r>
      <w:r w:rsidRPr="00E50CCA">
        <w:rPr>
          <w:rStyle w:val="12"/>
          <w:color w:val="000000"/>
          <w:sz w:val="24"/>
          <w:szCs w:val="24"/>
        </w:rPr>
        <w:t>«степень окисления»,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«восстановитель»,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«окисление»,</w:t>
      </w:r>
      <w:r w:rsidR="0013500A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«восстановление»;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степень окисления атома элемента в соединении;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теории электролитической диссоциации;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электролитической диссоциации кислот, щелочей, солей;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объяснять</w:t>
      </w:r>
      <w:r w:rsidR="007E6B1D" w:rsidRPr="00E50CCA">
        <w:rPr>
          <w:rStyle w:val="12"/>
          <w:color w:val="000000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полные и сокращённые ионные уравнения реакций обмена;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ионного обмена;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приводить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реакции, подтверждающие качественный состав различных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окислитель и восстановитель;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окислительно -восстановительных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факторы, влияющие на скорость химической реакции;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классифицировать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реакции по различным признакам;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взаимосвязь между составом, строением и свойствами неметаллов;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lastRenderedPageBreak/>
        <w:t xml:space="preserve">проводить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опыты по получению, собиранию и изучению химических свойств газообразных веществ: углекислого газа, аммиака;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взаимосвязь между составом, строением и свойствами металлов;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грамотно обращаться с веществами в повседневной жизни;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E50CCA" w:rsidRDefault="00E50CCA" w:rsidP="00E50CCA">
      <w:pPr>
        <w:pStyle w:val="21"/>
        <w:shd w:val="clear" w:color="auto" w:fill="auto"/>
        <w:spacing w:after="0" w:line="276" w:lineRule="auto"/>
        <w:ind w:left="40" w:firstLine="720"/>
        <w:jc w:val="left"/>
        <w:rPr>
          <w:rStyle w:val="2"/>
          <w:b/>
          <w:bCs/>
          <w:color w:val="000000"/>
          <w:sz w:val="24"/>
          <w:szCs w:val="24"/>
        </w:rPr>
      </w:pPr>
    </w:p>
    <w:p w:rsidR="007E6B1D" w:rsidRPr="00E50CCA" w:rsidRDefault="007E6B1D" w:rsidP="00E50CCA">
      <w:pPr>
        <w:pStyle w:val="21"/>
        <w:shd w:val="clear" w:color="auto" w:fill="auto"/>
        <w:spacing w:after="0" w:line="276" w:lineRule="auto"/>
        <w:ind w:left="40" w:firstLine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вещества по составу, строению и свойствам, </w:t>
      </w:r>
      <w:r w:rsidR="00B77535">
        <w:rPr>
          <w:rStyle w:val="6"/>
          <w:i/>
          <w:iCs/>
          <w:color w:val="000000"/>
          <w:sz w:val="24"/>
          <w:szCs w:val="24"/>
        </w:rPr>
        <w:t xml:space="preserve">устанавливают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причинно-следственные связи между данными характеристиками вещества;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>составлять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молекулярные и полные ионные уравнения по сокращённым ионным уравнениям;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>уравнения реакций, соответствующих последовательности превращений неорганических веществ различных классов;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</w:t>
      </w:r>
      <w:r w:rsidR="002F0DFF" w:rsidRPr="00E50CCA">
        <w:rPr>
          <w:rStyle w:val="6"/>
          <w:i/>
          <w:iCs/>
          <w:color w:val="000000"/>
          <w:sz w:val="24"/>
          <w:szCs w:val="24"/>
        </w:rPr>
        <w:t xml:space="preserve"> </w:t>
      </w:r>
      <w:r w:rsidRPr="00E50CCA">
        <w:rPr>
          <w:rStyle w:val="6"/>
          <w:i/>
          <w:iCs/>
          <w:color w:val="000000"/>
          <w:sz w:val="24"/>
          <w:szCs w:val="24"/>
        </w:rPr>
        <w:t>реакции;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7E6B1D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sectPr w:rsidR="007E6B1D" w:rsidSect="000B3C8A">
          <w:pgSz w:w="16838" w:h="11909" w:orient="landscape"/>
          <w:pgMar w:top="1262" w:right="1619" w:bottom="1238" w:left="1053" w:header="0" w:footer="3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docGrid w:linePitch="360"/>
        </w:sectPr>
      </w:pPr>
      <w:r w:rsidRPr="00E50CCA">
        <w:rPr>
          <w:rStyle w:val="6"/>
          <w:i/>
          <w:iCs/>
          <w:color w:val="000000"/>
          <w:sz w:val="24"/>
          <w:szCs w:val="24"/>
        </w:rPr>
        <w:lastRenderedPageBreak/>
        <w:t>соз</w:t>
      </w:r>
      <w:r w:rsidR="00C84BEF">
        <w:rPr>
          <w:rStyle w:val="6"/>
          <w:i/>
          <w:iCs/>
          <w:color w:val="000000"/>
          <w:sz w:val="24"/>
          <w:szCs w:val="24"/>
        </w:rPr>
        <w:t>дают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</w:t>
      </w:r>
      <w:r w:rsidRPr="002F0DFF">
        <w:rPr>
          <w:rStyle w:val="6"/>
          <w:i/>
          <w:iCs/>
          <w:color w:val="000000"/>
          <w:sz w:val="24"/>
          <w:szCs w:val="24"/>
        </w:rPr>
        <w:t>в бытовой химии и др.</w:t>
      </w:r>
    </w:p>
    <w:p w:rsidR="00361E78" w:rsidRPr="00335E54" w:rsidRDefault="00361E78" w:rsidP="00361E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E54">
        <w:rPr>
          <w:rFonts w:ascii="Times New Roman" w:hAnsi="Times New Roman"/>
          <w:b/>
          <w:bCs/>
          <w:sz w:val="24"/>
          <w:szCs w:val="24"/>
        </w:rPr>
        <w:lastRenderedPageBreak/>
        <w:t>МЕСТО УЧЕБНОГО ПРЕДМЕТА В УЧЕБНОМ ПЛАНЕ</w:t>
      </w:r>
    </w:p>
    <w:p w:rsidR="00F645D7" w:rsidRPr="00335E54" w:rsidRDefault="00F645D7" w:rsidP="00F645D7">
      <w:pPr>
        <w:pStyle w:val="a5"/>
        <w:ind w:firstLine="708"/>
        <w:jc w:val="both"/>
      </w:pPr>
      <w:r w:rsidRPr="00335E54"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:rsidR="00F645D7" w:rsidRPr="00335E54" w:rsidRDefault="00F645D7" w:rsidP="002D33AB">
      <w:pPr>
        <w:pStyle w:val="a5"/>
        <w:ind w:firstLine="708"/>
        <w:jc w:val="both"/>
      </w:pPr>
      <w:r w:rsidRPr="00335E54">
        <w:t>Курс химии в 8—9  классах рассчитан на 2 часа  в неделю в объеме 140 учебных часов. Изучение этого курса дает возможность выпускнику основной школы успешно сдать ОГЭ по химии как предмета по выбору.</w:t>
      </w:r>
    </w:p>
    <w:p w:rsidR="00361E78" w:rsidRPr="00335E54" w:rsidRDefault="00F645D7" w:rsidP="00F645D7">
      <w:pPr>
        <w:pStyle w:val="a5"/>
        <w:ind w:firstLine="708"/>
        <w:jc w:val="both"/>
        <w:rPr>
          <w:b/>
        </w:rPr>
      </w:pPr>
      <w:r w:rsidRPr="00335E54">
        <w:t xml:space="preserve">Предлагаемый курс, хотя и носит общекультурный характер и не ставит задачу профессиональной подготовки обучающихся, тем не </w:t>
      </w:r>
      <w:r w:rsidR="00E50CCA" w:rsidRPr="00335E54">
        <w:t>менее,</w:t>
      </w:r>
      <w:r w:rsidRPr="00335E54">
        <w:t xml:space="preserve"> позволяет им определиться с выбором профиля обучения в старшей школе.</w:t>
      </w:r>
      <w:r w:rsidRPr="00335E54">
        <w:cr/>
      </w:r>
    </w:p>
    <w:p w:rsidR="00361E78" w:rsidRPr="00335E54" w:rsidRDefault="00361E78" w:rsidP="00361E78">
      <w:pPr>
        <w:pStyle w:val="a5"/>
        <w:jc w:val="center"/>
        <w:rPr>
          <w:b/>
        </w:rPr>
      </w:pPr>
      <w:r w:rsidRPr="00335E54">
        <w:rPr>
          <w:b/>
        </w:rPr>
        <w:t>УЧЕБНО-МЕТОДИЧЕСКОЕ ОБЕСПЕЧЕНИЕ</w:t>
      </w: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8 класс»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Сборник задач и упражнений. 8 класс: учебное пособие для общеобразовательных организаций/ О. С. Габриелян, И. В. Тригубчак 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8 класс: учебное пособие для общеобразовательных организаций /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8 класс: учебное пособие для общеобразовательных организаций / О. С. Габриелян, С. А. Сладков, И. Г. Остроумов. — М.: Просвещение, 2019</w:t>
      </w: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9 класс»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9 класс : учебник для общеобразовательных организаций / О.</w:t>
      </w:r>
      <w:r w:rsidRPr="0094752C">
        <w:rPr>
          <w:rStyle w:val="12"/>
          <w:color w:val="000000"/>
          <w:sz w:val="24"/>
          <w:szCs w:val="24"/>
        </w:rPr>
        <w:tab/>
        <w:t>С. Габриелян, И. Г. Остроумов, С. А. Сладков.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9 класса: учеб.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Сборник задач и упражнений. 9 класс : учебное пособие для общеобразовательных организаций/ О. С. Габриелян, И. В. Тригубчак.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9 класс : учебное пособие для общеобразовательных организаций /О. 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800"/>
        <w:jc w:val="left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9 класс : учебное пособие для общеобразовательных организаций / О. С. Габриелян, С. А. Сладков, И. Г. Остроумов. — М.: Просвещение, 2019</w:t>
      </w:r>
    </w:p>
    <w:p w:rsidR="00F645D7" w:rsidRPr="002D33AB" w:rsidRDefault="00F645D7" w:rsidP="00F645D7">
      <w:pPr>
        <w:pStyle w:val="a5"/>
        <w:spacing w:line="264" w:lineRule="auto"/>
        <w:jc w:val="center"/>
        <w:rPr>
          <w:rFonts w:eastAsia="Calibri"/>
          <w:b/>
          <w:i/>
          <w:lang w:eastAsia="en-US"/>
        </w:rPr>
      </w:pPr>
      <w:r w:rsidRPr="002D33AB">
        <w:rPr>
          <w:rFonts w:eastAsia="Calibri"/>
          <w:b/>
          <w:i/>
          <w:lang w:eastAsia="en-US"/>
        </w:rPr>
        <w:lastRenderedPageBreak/>
        <w:t>Информационные средства</w:t>
      </w:r>
    </w:p>
    <w:p w:rsidR="00F645D7" w:rsidRPr="00335E54" w:rsidRDefault="00F645D7" w:rsidP="00F645D7">
      <w:pPr>
        <w:pStyle w:val="a5"/>
        <w:spacing w:line="264" w:lineRule="auto"/>
        <w:rPr>
          <w:rFonts w:eastAsia="Calibri"/>
          <w:lang w:eastAsia="en-US"/>
        </w:rPr>
      </w:pPr>
      <w:r w:rsidRPr="00335E54">
        <w:rPr>
          <w:rFonts w:eastAsia="Calibri"/>
          <w:lang w:eastAsia="en-US"/>
        </w:rPr>
        <w:t xml:space="preserve">Интернет-ресурсы </w:t>
      </w:r>
    </w:p>
    <w:p w:rsidR="00F645D7" w:rsidRPr="00335E54" w:rsidRDefault="00F645D7" w:rsidP="00F645D7">
      <w:pPr>
        <w:pStyle w:val="a5"/>
        <w:spacing w:line="264" w:lineRule="auto"/>
        <w:rPr>
          <w:rFonts w:eastAsia="Calibri"/>
          <w:lang w:eastAsia="en-US"/>
        </w:rPr>
      </w:pPr>
      <w:r w:rsidRPr="00335E54">
        <w:rPr>
          <w:rFonts w:eastAsia="Calibri"/>
          <w:lang w:eastAsia="en-US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F645D7" w:rsidRPr="00335E54" w:rsidRDefault="00F645D7" w:rsidP="00F645D7">
      <w:pPr>
        <w:pStyle w:val="a5"/>
        <w:spacing w:line="264" w:lineRule="auto"/>
        <w:rPr>
          <w:rFonts w:eastAsia="Calibri"/>
          <w:lang w:eastAsia="en-US"/>
        </w:rPr>
      </w:pPr>
      <w:r w:rsidRPr="00335E54">
        <w:rPr>
          <w:rFonts w:eastAsia="Calibri"/>
          <w:lang w:eastAsia="en-US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F645D7" w:rsidRPr="00335E54" w:rsidRDefault="00F645D7" w:rsidP="00F645D7">
      <w:pPr>
        <w:pStyle w:val="a5"/>
        <w:spacing w:line="264" w:lineRule="auto"/>
        <w:rPr>
          <w:rFonts w:eastAsia="Calibri"/>
          <w:lang w:eastAsia="en-US"/>
        </w:rPr>
      </w:pPr>
      <w:r w:rsidRPr="00335E54">
        <w:rPr>
          <w:rFonts w:eastAsia="Calibri"/>
          <w:lang w:eastAsia="en-US"/>
        </w:rPr>
        <w:t xml:space="preserve">3.  http://chemistry-chemists.com/index.html Электронный журнал «Химики и химия», в котором представлено множество </w:t>
      </w:r>
    </w:p>
    <w:p w:rsidR="00F645D7" w:rsidRPr="00335E54" w:rsidRDefault="00F645D7" w:rsidP="00F645D7">
      <w:pPr>
        <w:pStyle w:val="a5"/>
        <w:spacing w:line="264" w:lineRule="auto"/>
        <w:rPr>
          <w:rFonts w:eastAsia="Calibri"/>
          <w:lang w:eastAsia="en-US"/>
        </w:rPr>
      </w:pPr>
      <w:r w:rsidRPr="00335E54">
        <w:rPr>
          <w:rFonts w:eastAsia="Calibri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F645D7" w:rsidRPr="00335E54" w:rsidRDefault="00F645D7" w:rsidP="00F645D7">
      <w:pPr>
        <w:pStyle w:val="a5"/>
        <w:spacing w:line="264" w:lineRule="auto"/>
        <w:rPr>
          <w:rFonts w:eastAsia="Calibri"/>
          <w:lang w:eastAsia="en-US"/>
        </w:rPr>
      </w:pPr>
      <w:r w:rsidRPr="00335E54">
        <w:rPr>
          <w:rFonts w:eastAsia="Calibri"/>
          <w:lang w:eastAsia="en-US"/>
        </w:rPr>
        <w:t>4.  http://c-books.narod.ru Всевозможная литература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="Calibri"/>
          <w:lang w:eastAsia="en-US"/>
        </w:rPr>
      </w:pPr>
      <w:r w:rsidRPr="00335E54">
        <w:rPr>
          <w:rFonts w:eastAsia="Calibri"/>
          <w:lang w:eastAsia="en-US"/>
        </w:rPr>
        <w:t>5.  http://www.drofa-ventana.ru Известное издательство учебной литературы. Новинки научно-популярных и занимательных книг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="Calibri"/>
          <w:lang w:eastAsia="en-US"/>
        </w:rPr>
      </w:pPr>
      <w:r w:rsidRPr="00335E54">
        <w:rPr>
          <w:rFonts w:eastAsia="Calibri"/>
          <w:lang w:eastAsia="en-US"/>
        </w:rPr>
        <w:t>6.  http://1september.ru  Журнал для учителей и не только. Большое количество работ учеников, в том числе и исследовательского характера.</w:t>
      </w:r>
    </w:p>
    <w:p w:rsidR="00F645D7" w:rsidRPr="00335E54" w:rsidRDefault="00F645D7" w:rsidP="00F645D7">
      <w:pPr>
        <w:pStyle w:val="a5"/>
        <w:spacing w:line="264" w:lineRule="auto"/>
        <w:rPr>
          <w:rFonts w:eastAsia="Calibri"/>
          <w:lang w:eastAsia="en-US"/>
        </w:rPr>
      </w:pPr>
      <w:r w:rsidRPr="00335E54">
        <w:rPr>
          <w:rFonts w:eastAsia="Calibri"/>
          <w:lang w:eastAsia="en-US"/>
        </w:rPr>
        <w:t>7.  http://schoolbase.ru/articles/items/ximiya Всероссийский школьный портал со ссылками</w:t>
      </w:r>
      <w:r w:rsidR="00712089" w:rsidRPr="00335E54">
        <w:rPr>
          <w:rFonts w:eastAsia="Calibri"/>
          <w:lang w:eastAsia="en-US"/>
        </w:rPr>
        <w:t xml:space="preserve"> на образовательные сайты по хи</w:t>
      </w:r>
      <w:r w:rsidRPr="00335E54">
        <w:rPr>
          <w:rFonts w:eastAsia="Calibri"/>
          <w:lang w:eastAsia="en-US"/>
        </w:rPr>
        <w:t>мии.</w:t>
      </w:r>
    </w:p>
    <w:p w:rsidR="00F645D7" w:rsidRPr="00335E54" w:rsidRDefault="00F645D7" w:rsidP="00F645D7">
      <w:pPr>
        <w:pStyle w:val="a5"/>
        <w:spacing w:line="264" w:lineRule="auto"/>
        <w:rPr>
          <w:rFonts w:eastAsia="Calibri"/>
          <w:lang w:eastAsia="en-US"/>
        </w:rPr>
      </w:pPr>
      <w:r w:rsidRPr="00335E54">
        <w:rPr>
          <w:rFonts w:eastAsia="Calibri"/>
          <w:lang w:eastAsia="en-US"/>
        </w:rPr>
        <w:t>8. www.periodictable.ru Сборник статей о химических элементах, иллюстрированный экспериментом</w:t>
      </w:r>
    </w:p>
    <w:p w:rsidR="00F645D7" w:rsidRPr="00335E54" w:rsidRDefault="00F645D7" w:rsidP="00F645D7">
      <w:pPr>
        <w:pStyle w:val="a5"/>
        <w:spacing w:line="264" w:lineRule="auto"/>
        <w:rPr>
          <w:rFonts w:eastAsia="Calibri"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5374F6" w:rsidRDefault="005374F6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CF3D72" w:rsidRDefault="00CF3D72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CF3D72" w:rsidRDefault="00CF3D72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CF3D72" w:rsidRPr="00335E54" w:rsidRDefault="00CF3D72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</w:p>
    <w:p w:rsidR="00FF5D69" w:rsidRPr="00335E54" w:rsidRDefault="00361E78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  <w:r w:rsidRPr="00335E54">
        <w:rPr>
          <w:rFonts w:eastAsia="Calibri"/>
          <w:b/>
          <w:lang w:eastAsia="en-US"/>
        </w:rPr>
        <w:lastRenderedPageBreak/>
        <w:t>Календарно- тематическое планирование</w:t>
      </w:r>
    </w:p>
    <w:p w:rsidR="00361E78" w:rsidRPr="00335E54" w:rsidRDefault="00712089" w:rsidP="00361E78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  <w:r w:rsidRPr="00335E54">
        <w:rPr>
          <w:rFonts w:eastAsia="Calibri"/>
          <w:b/>
          <w:lang w:eastAsia="en-US"/>
        </w:rPr>
        <w:t>8</w:t>
      </w:r>
      <w:r w:rsidR="00861C13" w:rsidRPr="00335E54">
        <w:rPr>
          <w:rFonts w:eastAsia="Calibri"/>
          <w:b/>
          <w:lang w:eastAsia="en-US"/>
        </w:rPr>
        <w:t xml:space="preserve"> класс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983"/>
        <w:gridCol w:w="1114"/>
        <w:gridCol w:w="3233"/>
        <w:gridCol w:w="71"/>
        <w:gridCol w:w="105"/>
        <w:gridCol w:w="2058"/>
        <w:gridCol w:w="6625"/>
      </w:tblGrid>
      <w:tr w:rsidR="00E5274F" w:rsidRPr="00B43E51" w:rsidTr="00B43E51">
        <w:tc>
          <w:tcPr>
            <w:tcW w:w="803" w:type="dxa"/>
            <w:vMerge w:val="restart"/>
          </w:tcPr>
          <w:p w:rsidR="00361E78" w:rsidRPr="00B43E51" w:rsidRDefault="00361E78" w:rsidP="00B43E51">
            <w:pPr>
              <w:pStyle w:val="a5"/>
              <w:spacing w:line="264" w:lineRule="auto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097" w:type="dxa"/>
            <w:gridSpan w:val="2"/>
          </w:tcPr>
          <w:p w:rsidR="00361E78" w:rsidRPr="00B43E51" w:rsidRDefault="00361E78" w:rsidP="00B43E51">
            <w:pPr>
              <w:pStyle w:val="a5"/>
              <w:spacing w:line="264" w:lineRule="auto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b/>
                <w:lang w:eastAsia="en-US"/>
              </w:rPr>
              <w:t xml:space="preserve">Дата </w:t>
            </w:r>
          </w:p>
        </w:tc>
        <w:tc>
          <w:tcPr>
            <w:tcW w:w="3233" w:type="dxa"/>
            <w:vMerge w:val="restart"/>
          </w:tcPr>
          <w:p w:rsidR="00361E78" w:rsidRPr="00B43E51" w:rsidRDefault="00361E78" w:rsidP="00B43E51">
            <w:pPr>
              <w:pStyle w:val="a5"/>
              <w:spacing w:line="264" w:lineRule="auto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b/>
                <w:lang w:eastAsia="en-US"/>
              </w:rPr>
              <w:t xml:space="preserve">Тема урока </w:t>
            </w:r>
          </w:p>
        </w:tc>
        <w:tc>
          <w:tcPr>
            <w:tcW w:w="2234" w:type="dxa"/>
            <w:gridSpan w:val="3"/>
            <w:vMerge w:val="restart"/>
          </w:tcPr>
          <w:p w:rsidR="00361E78" w:rsidRPr="00B43E51" w:rsidRDefault="00361E78" w:rsidP="00B43E51">
            <w:pPr>
              <w:pStyle w:val="a5"/>
              <w:spacing w:line="264" w:lineRule="auto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625" w:type="dxa"/>
            <w:vMerge w:val="restart"/>
          </w:tcPr>
          <w:p w:rsidR="00361E78" w:rsidRPr="00B43E51" w:rsidRDefault="00361E78" w:rsidP="00B43E51">
            <w:pPr>
              <w:pStyle w:val="a5"/>
              <w:spacing w:line="264" w:lineRule="auto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2E2A2E" w:rsidRPr="00B43E51" w:rsidTr="00B43E51">
        <w:tc>
          <w:tcPr>
            <w:tcW w:w="803" w:type="dxa"/>
            <w:vMerge/>
          </w:tcPr>
          <w:p w:rsidR="00361E78" w:rsidRPr="00B43E51" w:rsidRDefault="00361E78" w:rsidP="00B43E51">
            <w:pPr>
              <w:pStyle w:val="a5"/>
              <w:spacing w:line="26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3" w:type="dxa"/>
          </w:tcPr>
          <w:p w:rsidR="00361E78" w:rsidRPr="00B43E51" w:rsidRDefault="00361E78" w:rsidP="00B43E51">
            <w:pPr>
              <w:pStyle w:val="a5"/>
              <w:spacing w:line="264" w:lineRule="auto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b/>
                <w:lang w:eastAsia="en-US"/>
              </w:rPr>
              <w:t xml:space="preserve">План </w:t>
            </w:r>
          </w:p>
        </w:tc>
        <w:tc>
          <w:tcPr>
            <w:tcW w:w="1114" w:type="dxa"/>
          </w:tcPr>
          <w:p w:rsidR="00361E78" w:rsidRPr="00B43E51" w:rsidRDefault="00361E78" w:rsidP="00B43E51">
            <w:pPr>
              <w:pStyle w:val="a5"/>
              <w:spacing w:line="264" w:lineRule="auto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b/>
                <w:lang w:eastAsia="en-US"/>
              </w:rPr>
              <w:t xml:space="preserve">Факт </w:t>
            </w:r>
          </w:p>
        </w:tc>
        <w:tc>
          <w:tcPr>
            <w:tcW w:w="3233" w:type="dxa"/>
            <w:vMerge/>
          </w:tcPr>
          <w:p w:rsidR="00361E78" w:rsidRPr="00B43E51" w:rsidRDefault="00361E78" w:rsidP="00B43E51">
            <w:pPr>
              <w:pStyle w:val="a5"/>
              <w:spacing w:line="26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34" w:type="dxa"/>
            <w:gridSpan w:val="3"/>
            <w:vMerge/>
          </w:tcPr>
          <w:p w:rsidR="00361E78" w:rsidRPr="00B43E51" w:rsidRDefault="00361E78" w:rsidP="00B43E51">
            <w:pPr>
              <w:pStyle w:val="a5"/>
              <w:spacing w:line="26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25" w:type="dxa"/>
            <w:vMerge/>
          </w:tcPr>
          <w:p w:rsidR="00361E78" w:rsidRPr="00B43E51" w:rsidRDefault="00361E78" w:rsidP="00B43E51">
            <w:pPr>
              <w:pStyle w:val="a5"/>
              <w:spacing w:line="26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61C13" w:rsidRPr="00B43E51" w:rsidTr="00B43E51">
        <w:tc>
          <w:tcPr>
            <w:tcW w:w="14992" w:type="dxa"/>
            <w:gridSpan w:val="8"/>
          </w:tcPr>
          <w:p w:rsidR="00861C13" w:rsidRPr="00B43E51" w:rsidRDefault="00BD130A" w:rsidP="00B43E51">
            <w:pPr>
              <w:pStyle w:val="a5"/>
              <w:spacing w:line="264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B43E51">
              <w:rPr>
                <w:rStyle w:val="118"/>
                <w:rFonts w:eastAsia="MS Gothic"/>
              </w:rPr>
              <w:t>Начальные понятия и законы химии (21 ч)</w:t>
            </w:r>
          </w:p>
        </w:tc>
      </w:tr>
      <w:tr w:rsidR="002E2A2E" w:rsidRPr="00B43E51" w:rsidTr="00B43E51">
        <w:tc>
          <w:tcPr>
            <w:tcW w:w="803" w:type="dxa"/>
          </w:tcPr>
          <w:p w:rsidR="000E261C" w:rsidRPr="00B43E51" w:rsidRDefault="000E261C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0E261C" w:rsidRPr="00B43E51" w:rsidRDefault="000E261C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61C" w:rsidRPr="00B43E51" w:rsidRDefault="000E261C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0E261C" w:rsidRPr="00B43E51" w:rsidRDefault="000E261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2234" w:type="dxa"/>
            <w:gridSpan w:val="3"/>
          </w:tcPr>
          <w:p w:rsidR="000E261C" w:rsidRPr="00B43E51" w:rsidRDefault="000E261C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E261C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10066" w:rsidRPr="00B43E51">
              <w:rPr>
                <w:rStyle w:val="116"/>
                <w:i w:val="0"/>
                <w:sz w:val="24"/>
                <w:szCs w:val="24"/>
              </w:rPr>
              <w:t>,</w:t>
            </w:r>
            <w:r w:rsidR="000E261C" w:rsidRPr="00B43E51">
              <w:rPr>
                <w:rStyle w:val="117"/>
                <w:sz w:val="24"/>
                <w:szCs w:val="24"/>
              </w:rPr>
              <w:t xml:space="preserve"> что предметом изучения химии являются вещества, их свойства и их превращения</w:t>
            </w:r>
            <w:r w:rsidR="000E261C" w:rsidRPr="00B43E51">
              <w:rPr>
                <w:rStyle w:val="117"/>
                <w:i/>
                <w:sz w:val="24"/>
                <w:szCs w:val="24"/>
              </w:rPr>
              <w:t xml:space="preserve">. </w:t>
            </w:r>
            <w:r w:rsidR="000E261C" w:rsidRPr="00B43E51">
              <w:rPr>
                <w:rStyle w:val="116"/>
                <w:i w:val="0"/>
                <w:sz w:val="24"/>
                <w:szCs w:val="24"/>
              </w:rPr>
              <w:t>Различа</w:t>
            </w:r>
            <w:r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Pr="00B43E51">
              <w:rPr>
                <w:rStyle w:val="116"/>
                <w:sz w:val="24"/>
                <w:szCs w:val="24"/>
              </w:rPr>
              <w:t xml:space="preserve"> </w:t>
            </w:r>
            <w:r w:rsidR="000E261C" w:rsidRPr="00B43E51">
              <w:rPr>
                <w:rStyle w:val="117"/>
                <w:sz w:val="24"/>
                <w:szCs w:val="24"/>
              </w:rPr>
              <w:t xml:space="preserve">тела и вещества, вещества и материалы. </w:t>
            </w:r>
            <w:r w:rsidR="000E261C" w:rsidRPr="00B43E51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="00E10066" w:rsidRPr="00B43E51">
              <w:rPr>
                <w:rStyle w:val="116"/>
                <w:sz w:val="24"/>
                <w:szCs w:val="24"/>
              </w:rPr>
              <w:t xml:space="preserve"> </w:t>
            </w:r>
            <w:r w:rsidR="000E261C" w:rsidRPr="00B43E51">
              <w:rPr>
                <w:rStyle w:val="117"/>
                <w:sz w:val="24"/>
                <w:szCs w:val="24"/>
              </w:rPr>
              <w:t>причинно-следственные связи между свойствами веществ и их применением</w:t>
            </w:r>
          </w:p>
          <w:p w:rsidR="000E261C" w:rsidRPr="00B43E51" w:rsidRDefault="000E261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Характериз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уют</w:t>
            </w:r>
            <w:r w:rsidRPr="00B43E51">
              <w:rPr>
                <w:rStyle w:val="117"/>
                <w:sz w:val="24"/>
                <w:szCs w:val="24"/>
              </w:rPr>
              <w:t xml:space="preserve"> положительную и отрицательную роль химии в жизни современного общества.</w:t>
            </w:r>
          </w:p>
          <w:p w:rsidR="000E261C" w:rsidRPr="00B43E51" w:rsidRDefault="000E261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Аргументир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уют</w:t>
            </w:r>
            <w:r w:rsidR="00B82946" w:rsidRPr="00B43E51">
              <w:rPr>
                <w:rStyle w:val="116"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>своё отношение к хемофилии и хемофобии.</w:t>
            </w:r>
          </w:p>
        </w:tc>
      </w:tr>
      <w:tr w:rsidR="002E2A2E" w:rsidRPr="00B43E51" w:rsidTr="00B43E51">
        <w:tc>
          <w:tcPr>
            <w:tcW w:w="803" w:type="dxa"/>
          </w:tcPr>
          <w:p w:rsidR="000E261C" w:rsidRPr="00B43E51" w:rsidRDefault="000E261C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0E261C" w:rsidRPr="00B43E51" w:rsidRDefault="000E261C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61C" w:rsidRPr="00B43E51" w:rsidRDefault="000E261C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0E261C" w:rsidRPr="00B43E51" w:rsidRDefault="000E261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Методы изучения химии</w:t>
            </w:r>
          </w:p>
        </w:tc>
        <w:tc>
          <w:tcPr>
            <w:tcW w:w="2234" w:type="dxa"/>
            <w:gridSpan w:val="3"/>
          </w:tcPr>
          <w:p w:rsidR="000E261C" w:rsidRPr="00B43E51" w:rsidRDefault="00E5274F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E261C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18"/>
              <w:jc w:val="both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0E261C" w:rsidRPr="00B43E51">
              <w:rPr>
                <w:rStyle w:val="117"/>
                <w:sz w:val="24"/>
                <w:szCs w:val="24"/>
              </w:rPr>
              <w:t xml:space="preserve"> основные методы изучения естественно-научных дисциплин.</w:t>
            </w:r>
          </w:p>
          <w:p w:rsidR="000E261C" w:rsidRPr="00B43E51" w:rsidRDefault="000E261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Привод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ят</w:t>
            </w:r>
            <w:r w:rsidRPr="00B43E51">
              <w:rPr>
                <w:rStyle w:val="117"/>
                <w:sz w:val="24"/>
                <w:szCs w:val="24"/>
              </w:rPr>
              <w:t xml:space="preserve"> примеры материальных и знаковых или символьных моделей, используемых на уроках физики, биологии и географии.</w:t>
            </w:r>
          </w:p>
          <w:p w:rsidR="000E261C" w:rsidRPr="00B43E51" w:rsidRDefault="000E261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Собира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Pr="00B43E51">
              <w:rPr>
                <w:rStyle w:val="117"/>
                <w:sz w:val="24"/>
                <w:szCs w:val="24"/>
              </w:rPr>
              <w:t xml:space="preserve"> объёмные и шаростержневые модели некоторых химических веществ</w:t>
            </w:r>
          </w:p>
        </w:tc>
      </w:tr>
      <w:tr w:rsidR="00E5274F" w:rsidRPr="00B43E51" w:rsidTr="00B43E51"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7"/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6625" w:type="dxa"/>
          </w:tcPr>
          <w:p w:rsidR="00E5274F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6"/>
                <w:sz w:val="24"/>
                <w:szCs w:val="24"/>
              </w:rPr>
            </w:pPr>
            <w:r w:rsidRPr="00B43E51">
              <w:rPr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E5274F" w:rsidRPr="00B43E51" w:rsidTr="00B43E51"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="00E10066" w:rsidRPr="00B43E5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 xml:space="preserve">три агрегатных состояния вещества. </w:t>
            </w:r>
            <w:r w:rsidRPr="00B43E51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43E51">
              <w:rPr>
                <w:rStyle w:val="117"/>
                <w:sz w:val="24"/>
                <w:szCs w:val="24"/>
              </w:rPr>
              <w:t>взаимосвязи между ними на основе взаимных переходов.</w:t>
            </w:r>
          </w:p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Иллюстрир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уют</w:t>
            </w:r>
            <w:r w:rsidRPr="00B43E51">
              <w:rPr>
                <w:rStyle w:val="117"/>
                <w:sz w:val="24"/>
                <w:szCs w:val="24"/>
              </w:rPr>
              <w:t xml:space="preserve"> эти переходы примерами.</w:t>
            </w:r>
          </w:p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Наблюда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Pr="00B43E51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 xml:space="preserve">химический эксперимент и </w:t>
            </w:r>
            <w:r w:rsidRPr="00B43E51">
              <w:rPr>
                <w:rStyle w:val="116"/>
                <w:sz w:val="24"/>
                <w:szCs w:val="24"/>
              </w:rPr>
              <w:t>дела</w:t>
            </w:r>
            <w:r w:rsidR="00B82946" w:rsidRPr="00B43E51">
              <w:rPr>
                <w:rStyle w:val="116"/>
                <w:sz w:val="24"/>
                <w:szCs w:val="24"/>
              </w:rPr>
              <w:t xml:space="preserve">ют </w:t>
            </w:r>
            <w:r w:rsidRPr="00B43E51">
              <w:rPr>
                <w:rStyle w:val="117"/>
                <w:sz w:val="24"/>
                <w:szCs w:val="24"/>
              </w:rPr>
              <w:t>выводы на основе наблюдений</w:t>
            </w:r>
          </w:p>
        </w:tc>
      </w:tr>
      <w:tr w:rsidR="00E5274F" w:rsidRPr="00B43E51" w:rsidTr="00B43E51"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П.</w:t>
            </w:r>
            <w:r w:rsidR="00E10066" w:rsidRPr="00B43E51">
              <w:rPr>
                <w:rStyle w:val="117"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>р</w:t>
            </w:r>
            <w:r w:rsidR="00E10066" w:rsidRPr="00B43E51">
              <w:rPr>
                <w:rStyle w:val="117"/>
                <w:sz w:val="24"/>
                <w:szCs w:val="24"/>
              </w:rPr>
              <w:t xml:space="preserve"> №</w:t>
            </w:r>
            <w:r w:rsidRPr="00B43E51">
              <w:rPr>
                <w:rStyle w:val="117"/>
                <w:sz w:val="24"/>
                <w:szCs w:val="24"/>
              </w:rPr>
              <w:t xml:space="preserve"> 1</w:t>
            </w:r>
            <w:r w:rsidRPr="00B43E51">
              <w:rPr>
                <w:rStyle w:val="aa"/>
                <w:sz w:val="24"/>
                <w:szCs w:val="24"/>
              </w:rPr>
              <w:t xml:space="preserve"> «</w:t>
            </w:r>
            <w:r w:rsidRPr="00B43E51">
              <w:rPr>
                <w:rStyle w:val="117"/>
                <w:sz w:val="24"/>
                <w:szCs w:val="24"/>
              </w:rPr>
              <w:t xml:space="preserve">Знакомство с лабораторным оборудованием. Правила ТБ при работе в кабинете </w:t>
            </w:r>
            <w:r w:rsidR="00E10066" w:rsidRPr="00B43E51">
              <w:rPr>
                <w:rStyle w:val="117"/>
                <w:sz w:val="24"/>
                <w:szCs w:val="24"/>
              </w:rPr>
              <w:t>х</w:t>
            </w:r>
            <w:r w:rsidRPr="00B43E51">
              <w:rPr>
                <w:rStyle w:val="117"/>
                <w:sz w:val="24"/>
                <w:szCs w:val="24"/>
              </w:rPr>
              <w:t>имии»</w:t>
            </w: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Работа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Pr="00B43E51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rStyle w:val="117"/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Выполня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43E51">
              <w:rPr>
                <w:rStyle w:val="117"/>
                <w:sz w:val="24"/>
                <w:szCs w:val="24"/>
              </w:rPr>
              <w:t>простейшие манипуляции с лабораторным оборудованием: с лабораторным штативом, со спиртовкой</w:t>
            </w:r>
          </w:p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Оформля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="00B82946" w:rsidRPr="00B43E51">
              <w:rPr>
                <w:rStyle w:val="116"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 xml:space="preserve">отчёт о проделанной работе </w:t>
            </w:r>
          </w:p>
        </w:tc>
      </w:tr>
      <w:tr w:rsidR="00E5274F" w:rsidRPr="00B43E51" w:rsidTr="00B43E51"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pStyle w:val="c8"/>
              <w:shd w:val="clear" w:color="auto" w:fill="FFFFFF"/>
              <w:spacing w:before="0" w:beforeAutospacing="0" w:after="0" w:afterAutospacing="0"/>
              <w:ind w:right="34" w:firstLine="11"/>
              <w:rPr>
                <w:color w:val="000000"/>
              </w:rPr>
            </w:pPr>
            <w:r w:rsidRPr="00B43E51">
              <w:rPr>
                <w:rStyle w:val="117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2234" w:type="dxa"/>
            <w:gridSpan w:val="3"/>
          </w:tcPr>
          <w:p w:rsidR="00E5274F" w:rsidRPr="00B43E51" w:rsidRDefault="006D5A6A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="00B82946" w:rsidRPr="00B43E51">
              <w:rPr>
                <w:rStyle w:val="116"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 xml:space="preserve"> физические и химические явления, чистые вещества и смеси.</w:t>
            </w:r>
            <w:r w:rsidR="00B82946" w:rsidRPr="00B43E51">
              <w:rPr>
                <w:rStyle w:val="117"/>
                <w:sz w:val="24"/>
                <w:szCs w:val="24"/>
              </w:rPr>
              <w:t xml:space="preserve"> </w:t>
            </w:r>
            <w:r w:rsidRPr="00B43E51">
              <w:rPr>
                <w:rStyle w:val="116"/>
                <w:i w:val="0"/>
                <w:sz w:val="24"/>
                <w:szCs w:val="24"/>
              </w:rPr>
              <w:t>Классифицир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уют</w:t>
            </w:r>
            <w:r w:rsidRPr="00B43E51">
              <w:rPr>
                <w:rStyle w:val="117"/>
                <w:sz w:val="24"/>
                <w:szCs w:val="24"/>
              </w:rPr>
              <w:t xml:space="preserve"> смеси.</w:t>
            </w:r>
          </w:p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Привод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ят</w:t>
            </w:r>
            <w:r w:rsidR="00B82946" w:rsidRPr="00B43E51">
              <w:rPr>
                <w:rStyle w:val="116"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 xml:space="preserve"> примеры смесей различного агрегатного состояния.</w:t>
            </w:r>
            <w:r w:rsidR="00B82946" w:rsidRPr="00B43E51">
              <w:rPr>
                <w:rStyle w:val="117"/>
                <w:sz w:val="24"/>
                <w:szCs w:val="24"/>
              </w:rPr>
              <w:t xml:space="preserve"> </w:t>
            </w:r>
            <w:r w:rsidRPr="00B43E51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Pr="00B43E51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 xml:space="preserve">причинно-следственные связи между физическими свойствами веществ смеси и способами их разделения. </w:t>
            </w:r>
            <w:r w:rsidRPr="00B43E51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Pr="00B43E51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 xml:space="preserve">их, </w:t>
            </w:r>
            <w:r w:rsidRPr="00B43E51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43E51">
              <w:rPr>
                <w:rStyle w:val="117"/>
                <w:sz w:val="24"/>
                <w:szCs w:val="24"/>
              </w:rPr>
              <w:t xml:space="preserve"> и 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B82946" w:rsidRPr="00B43E51">
              <w:rPr>
                <w:rStyle w:val="116"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>практическое значение.</w:t>
            </w:r>
          </w:p>
        </w:tc>
      </w:tr>
      <w:tr w:rsidR="00E5274F" w:rsidRPr="00B43E51" w:rsidTr="00B43E51"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spacing w:after="0" w:line="240" w:lineRule="auto"/>
              <w:ind w:left="-108" w:right="-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П.р.</w:t>
            </w:r>
            <w:r w:rsidR="00E10066" w:rsidRPr="00B43E51">
              <w:rPr>
                <w:rStyle w:val="117"/>
                <w:sz w:val="24"/>
                <w:szCs w:val="24"/>
              </w:rPr>
              <w:t>№</w:t>
            </w:r>
            <w:r w:rsidRPr="00B43E51">
              <w:rPr>
                <w:rStyle w:val="117"/>
                <w:sz w:val="24"/>
                <w:szCs w:val="24"/>
              </w:rPr>
              <w:t xml:space="preserve"> 2</w:t>
            </w:r>
            <w:r w:rsidRPr="00B43E51">
              <w:rPr>
                <w:rStyle w:val="aa"/>
                <w:sz w:val="24"/>
                <w:szCs w:val="24"/>
              </w:rPr>
              <w:t xml:space="preserve"> </w:t>
            </w:r>
            <w:r w:rsidRPr="00B43E51">
              <w:rPr>
                <w:rStyle w:val="aa"/>
                <w:b w:val="0"/>
                <w:sz w:val="24"/>
                <w:szCs w:val="24"/>
              </w:rPr>
              <w:t>«</w:t>
            </w:r>
            <w:r w:rsidRPr="00B43E51">
              <w:rPr>
                <w:rStyle w:val="117"/>
                <w:sz w:val="24"/>
                <w:szCs w:val="24"/>
              </w:rPr>
              <w:t>Анализ почвы»</w:t>
            </w: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Работа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43E51">
              <w:rPr>
                <w:rStyle w:val="117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Выполня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Pr="00B43E51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>простейшие приёмы обращения с лабораторным оборудованием: воронкой, фильтром, спиртовкой.</w:t>
            </w:r>
          </w:p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Наблюда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Pr="00B43E51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>за свойствами веществ и явлениями, происходящими с веществами.</w:t>
            </w:r>
          </w:p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="00B82946" w:rsidRPr="00B43E51">
              <w:rPr>
                <w:rStyle w:val="116"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>химический эксперимент с помощью русского (родного) языка и языка химии.</w:t>
            </w:r>
          </w:p>
          <w:p w:rsidR="00E5274F" w:rsidRPr="00B43E51" w:rsidRDefault="00E5274F" w:rsidP="00B82946">
            <w:pPr>
              <w:pStyle w:val="a5"/>
              <w:rPr>
                <w:rFonts w:eastAsia="Calibri"/>
                <w:b/>
                <w:lang w:eastAsia="en-US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Дела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="00B82946" w:rsidRPr="00B43E51">
              <w:rPr>
                <w:rStyle w:val="116"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 xml:space="preserve"> выводы по результатам проведённого эксперимента</w:t>
            </w:r>
          </w:p>
        </w:tc>
      </w:tr>
      <w:tr w:rsidR="00E5274F" w:rsidRPr="00B43E51" w:rsidTr="00B43E51">
        <w:trPr>
          <w:trHeight w:val="564"/>
        </w:trPr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Атомно</w:t>
            </w:r>
            <w:r w:rsidRPr="00B43E51">
              <w:rPr>
                <w:rStyle w:val="117"/>
                <w:sz w:val="24"/>
                <w:szCs w:val="24"/>
              </w:rPr>
              <w:softHyphen/>
              <w:t>- молекулярное</w:t>
            </w:r>
          </w:p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color w:val="000000"/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учение. Химические элементы</w:t>
            </w: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E5274F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5274F" w:rsidRPr="00B43E51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43E51">
              <w:rPr>
                <w:rStyle w:val="117"/>
                <w:sz w:val="24"/>
                <w:szCs w:val="24"/>
              </w:rPr>
              <w:t>что такое химический элемент, атом, молекула, аллотропия, ионы.</w:t>
            </w:r>
          </w:p>
          <w:p w:rsidR="00E5274F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43E51">
              <w:rPr>
                <w:rStyle w:val="117"/>
                <w:sz w:val="24"/>
                <w:szCs w:val="24"/>
              </w:rPr>
              <w:t xml:space="preserve"> простые и сложные вещества, вещества молекулярного и немолекулярного строения. </w:t>
            </w:r>
            <w:r w:rsidR="00B77535" w:rsidRPr="00B43E51">
              <w:rPr>
                <w:rStyle w:val="116"/>
                <w:sz w:val="24"/>
                <w:szCs w:val="24"/>
              </w:rPr>
              <w:t xml:space="preserve">Устанавливают </w:t>
            </w:r>
            <w:r w:rsidR="00E5274F" w:rsidRPr="00B43E51">
              <w:rPr>
                <w:rStyle w:val="117"/>
                <w:sz w:val="24"/>
                <w:szCs w:val="24"/>
              </w:rPr>
              <w:t xml:space="preserve"> причинно-следственные связи между</w:t>
            </w:r>
            <w:r w:rsidR="00E5274F" w:rsidRPr="00B43E51">
              <w:rPr>
                <w:rStyle w:val="aa"/>
                <w:sz w:val="24"/>
                <w:szCs w:val="24"/>
              </w:rPr>
              <w:t xml:space="preserve"> </w:t>
            </w:r>
            <w:r w:rsidR="00E5274F" w:rsidRPr="00B43E51">
              <w:rPr>
                <w:rStyle w:val="117"/>
                <w:sz w:val="24"/>
                <w:szCs w:val="24"/>
              </w:rPr>
              <w:t>составом молекул и свойствами аллотропных модификаций кислорода.</w:t>
            </w:r>
          </w:p>
          <w:p w:rsidR="00E5274F" w:rsidRPr="00BD130A" w:rsidRDefault="00E10066" w:rsidP="00E10066">
            <w:pPr>
              <w:pStyle w:val="a5"/>
              <w:rPr>
                <w:lang w:eastAsia="ru-RU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Формулируют</w:t>
            </w:r>
            <w:r w:rsidR="00E5274F" w:rsidRPr="00B43E51">
              <w:rPr>
                <w:rStyle w:val="117"/>
                <w:sz w:val="24"/>
                <w:szCs w:val="24"/>
              </w:rPr>
              <w:t xml:space="preserve"> основные положения атомно</w:t>
            </w:r>
            <w:r w:rsidR="00E5274F" w:rsidRPr="00B43E51">
              <w:rPr>
                <w:rStyle w:val="117"/>
                <w:sz w:val="24"/>
                <w:szCs w:val="24"/>
              </w:rPr>
              <w:softHyphen/>
              <w:t>-молекулярного учения</w:t>
            </w:r>
          </w:p>
        </w:tc>
      </w:tr>
      <w:tr w:rsidR="00E5274F" w:rsidRPr="00B43E51" w:rsidTr="00B43E51"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Знаки химических</w:t>
            </w:r>
          </w:p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элементов.</w:t>
            </w:r>
          </w:p>
          <w:p w:rsidR="00E5274F" w:rsidRPr="00B43E51" w:rsidRDefault="00E5274F" w:rsidP="00B43E51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Называ</w:t>
            </w:r>
            <w:r w:rsidR="00E1006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Pr="00B43E51">
              <w:rPr>
                <w:rStyle w:val="117"/>
                <w:sz w:val="24"/>
                <w:szCs w:val="24"/>
              </w:rPr>
              <w:t xml:space="preserve"> и </w:t>
            </w:r>
            <w:r w:rsidRPr="00B43E51">
              <w:rPr>
                <w:rStyle w:val="116"/>
                <w:i w:val="0"/>
                <w:sz w:val="24"/>
                <w:szCs w:val="24"/>
              </w:rPr>
              <w:t>записыва</w:t>
            </w:r>
            <w:r w:rsidR="00E1006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="00E10066" w:rsidRPr="00B43E51">
              <w:rPr>
                <w:rStyle w:val="116"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 xml:space="preserve">знаки химических элементов. 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Pr="00B43E51">
              <w:rPr>
                <w:rStyle w:val="117"/>
                <w:sz w:val="24"/>
                <w:szCs w:val="24"/>
              </w:rPr>
              <w:t xml:space="preserve"> информацию, которую несут знаки химических элементов.</w:t>
            </w:r>
          </w:p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Объясня</w:t>
            </w:r>
            <w:r w:rsidR="00E1006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Pr="00B43E51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>этимологические начала названий химических элементов и их отдельных групп.</w:t>
            </w:r>
          </w:p>
        </w:tc>
      </w:tr>
      <w:tr w:rsidR="00E5274F" w:rsidRPr="00B43E51" w:rsidTr="00B43E51"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Периодическая</w:t>
            </w:r>
            <w:r w:rsidR="00E10066" w:rsidRPr="00B43E51">
              <w:rPr>
                <w:rStyle w:val="117"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>таблица химических</w:t>
            </w:r>
            <w:r w:rsidR="00E10066" w:rsidRPr="00B43E51">
              <w:rPr>
                <w:rStyle w:val="117"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>элементов  Д. И.</w:t>
            </w:r>
          </w:p>
          <w:p w:rsidR="00E5274F" w:rsidRPr="00B43E51" w:rsidRDefault="00E5274F" w:rsidP="00B43E51">
            <w:pPr>
              <w:spacing w:after="0" w:line="240" w:lineRule="auto"/>
              <w:ind w:left="-65" w:right="-1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Менделеева.</w:t>
            </w: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E1006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="00E10066" w:rsidRPr="00B43E51">
              <w:rPr>
                <w:rStyle w:val="116"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 xml:space="preserve"> структуру таблицы химических элементов Д. И. Менделеева.</w:t>
            </w:r>
            <w:r w:rsidR="00E10066" w:rsidRPr="00B43E51">
              <w:rPr>
                <w:rStyle w:val="117"/>
                <w:sz w:val="24"/>
                <w:szCs w:val="24"/>
              </w:rPr>
              <w:t xml:space="preserve"> 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Pr="00B43E51">
              <w:rPr>
                <w:rStyle w:val="117"/>
                <w:sz w:val="24"/>
                <w:szCs w:val="24"/>
              </w:rPr>
              <w:t xml:space="preserve"> короткопериодный и длиннопериодный варианты Периодической системы Д. И. Менделеева</w:t>
            </w:r>
          </w:p>
        </w:tc>
      </w:tr>
      <w:tr w:rsidR="00E5274F" w:rsidRPr="00B43E51" w:rsidTr="00B43E51"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color w:val="000000"/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Отобража</w:t>
            </w:r>
            <w:r w:rsidR="00E10066" w:rsidRPr="00B43E51">
              <w:rPr>
                <w:rStyle w:val="116"/>
                <w:i w:val="0"/>
                <w:sz w:val="24"/>
                <w:szCs w:val="24"/>
              </w:rPr>
              <w:t>ют</w:t>
            </w:r>
            <w:r w:rsidR="00E10066" w:rsidRPr="00B43E51">
              <w:rPr>
                <w:rStyle w:val="116"/>
                <w:sz w:val="24"/>
                <w:szCs w:val="24"/>
              </w:rPr>
              <w:t xml:space="preserve"> </w:t>
            </w:r>
            <w:r w:rsidRPr="00B43E51">
              <w:rPr>
                <w:rStyle w:val="117"/>
                <w:sz w:val="24"/>
                <w:szCs w:val="24"/>
              </w:rPr>
              <w:t>состав веществ с помощью химических формул.</w:t>
            </w:r>
          </w:p>
          <w:p w:rsidR="00E5274F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43E51">
              <w:rPr>
                <w:rStyle w:val="117"/>
                <w:sz w:val="24"/>
                <w:szCs w:val="24"/>
              </w:rPr>
              <w:t xml:space="preserve"> индексы и коэффициенты.</w:t>
            </w:r>
            <w:r w:rsidR="00E10066" w:rsidRPr="00B43E51">
              <w:rPr>
                <w:rStyle w:val="117"/>
                <w:sz w:val="24"/>
                <w:szCs w:val="24"/>
              </w:rPr>
              <w:t xml:space="preserve"> </w:t>
            </w:r>
            <w:r w:rsidR="00E10066" w:rsidRPr="00B43E51">
              <w:rPr>
                <w:rStyle w:val="116"/>
                <w:i w:val="0"/>
                <w:sz w:val="24"/>
                <w:szCs w:val="24"/>
              </w:rPr>
              <w:t>Находят</w:t>
            </w:r>
            <w:r w:rsidR="00E5274F" w:rsidRPr="00B43E51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43E51">
              <w:rPr>
                <w:rStyle w:val="117"/>
                <w:sz w:val="24"/>
                <w:szCs w:val="24"/>
              </w:rPr>
              <w:lastRenderedPageBreak/>
              <w:t>относительную молекулярную массу вещества и массовую долю химического элемента в соединении.</w:t>
            </w:r>
          </w:p>
          <w:p w:rsidR="00E5274F" w:rsidRPr="00BD130A" w:rsidRDefault="00E5274F" w:rsidP="00E10066">
            <w:pPr>
              <w:pStyle w:val="a5"/>
              <w:rPr>
                <w:lang w:eastAsia="ru-RU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Транслир</w:t>
            </w:r>
            <w:r w:rsidR="00E10066" w:rsidRPr="00B43E51">
              <w:rPr>
                <w:rStyle w:val="116"/>
                <w:i w:val="0"/>
                <w:sz w:val="24"/>
                <w:szCs w:val="24"/>
              </w:rPr>
              <w:t xml:space="preserve">уют </w:t>
            </w:r>
            <w:r w:rsidRPr="00B43E51">
              <w:rPr>
                <w:rStyle w:val="117"/>
                <w:sz w:val="24"/>
                <w:szCs w:val="24"/>
              </w:rPr>
              <w:t>информацию, которую несут химические формулы</w:t>
            </w:r>
          </w:p>
        </w:tc>
      </w:tr>
      <w:tr w:rsidR="00E5274F" w:rsidRPr="00B43E51" w:rsidTr="00B43E51"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  <w:vMerge/>
          </w:tcPr>
          <w:p w:rsidR="00E5274F" w:rsidRPr="00BD130A" w:rsidRDefault="00E5274F" w:rsidP="00B43E51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43E51" w:rsidTr="00B43E51"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5274F" w:rsidRPr="00B43E51">
              <w:rPr>
                <w:rStyle w:val="117"/>
                <w:sz w:val="24"/>
                <w:szCs w:val="24"/>
              </w:rPr>
              <w:t xml:space="preserve"> что такое валентность.</w:t>
            </w:r>
            <w:r w:rsidR="00E10066" w:rsidRPr="00B43E51">
              <w:rPr>
                <w:rStyle w:val="117"/>
                <w:sz w:val="24"/>
                <w:szCs w:val="24"/>
              </w:rPr>
              <w:t xml:space="preserve"> </w:t>
            </w:r>
            <w:r w:rsidR="00E10066" w:rsidRPr="00B43E51">
              <w:rPr>
                <w:rStyle w:val="116"/>
                <w:i w:val="0"/>
                <w:sz w:val="24"/>
                <w:szCs w:val="24"/>
              </w:rPr>
              <w:t xml:space="preserve">Понимают </w:t>
            </w:r>
            <w:r w:rsidR="00E5274F" w:rsidRPr="00B43E51">
              <w:rPr>
                <w:rStyle w:val="117"/>
                <w:sz w:val="24"/>
                <w:szCs w:val="24"/>
              </w:rPr>
              <w:t xml:space="preserve"> отражение порядка соединения атомов в молекулах веществ посредством структурных формул. </w:t>
            </w:r>
            <w:r w:rsidR="00E10066" w:rsidRPr="00B43E51">
              <w:rPr>
                <w:rStyle w:val="116"/>
                <w:i w:val="0"/>
                <w:sz w:val="24"/>
                <w:szCs w:val="24"/>
              </w:rPr>
              <w:t>Учатся составлять</w:t>
            </w:r>
            <w:r w:rsidR="00E10066" w:rsidRPr="00B43E51">
              <w:rPr>
                <w:rStyle w:val="116"/>
                <w:sz w:val="24"/>
                <w:szCs w:val="24"/>
              </w:rPr>
              <w:t xml:space="preserve"> </w:t>
            </w:r>
            <w:r w:rsidR="00E5274F" w:rsidRPr="00B43E51">
              <w:rPr>
                <w:rStyle w:val="117"/>
                <w:sz w:val="24"/>
                <w:szCs w:val="24"/>
              </w:rPr>
              <w:t xml:space="preserve">формулы соединений по валентности и </w:t>
            </w:r>
            <w:r w:rsidR="00E5274F" w:rsidRPr="00B43E51">
              <w:rPr>
                <w:rStyle w:val="116"/>
                <w:i w:val="0"/>
                <w:sz w:val="24"/>
                <w:szCs w:val="24"/>
              </w:rPr>
              <w:t>определять</w:t>
            </w:r>
            <w:r w:rsidR="00E5274F" w:rsidRPr="00B43E51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43E51">
              <w:rPr>
                <w:rStyle w:val="117"/>
                <w:sz w:val="24"/>
                <w:szCs w:val="24"/>
              </w:rPr>
              <w:t>валентность элемента по формуле его соединения</w:t>
            </w:r>
          </w:p>
        </w:tc>
      </w:tr>
      <w:tr w:rsidR="00E5274F" w:rsidRPr="00B43E51" w:rsidTr="00B43E51">
        <w:trPr>
          <w:trHeight w:val="466"/>
        </w:trPr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Урок-практикум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43E51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43E51" w:rsidTr="00B43E51"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Химические реакции.</w:t>
            </w: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E5274F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E5274F" w:rsidRPr="00B43E51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43E51">
              <w:rPr>
                <w:rStyle w:val="117"/>
                <w:sz w:val="24"/>
                <w:szCs w:val="24"/>
              </w:rPr>
              <w:t>химическую реакцию и её участников (реагенты и продукты реакции).</w:t>
            </w:r>
          </w:p>
          <w:p w:rsidR="00E5274F" w:rsidRPr="00B43E51" w:rsidRDefault="00E1006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 xml:space="preserve">Описывают </w:t>
            </w:r>
            <w:r w:rsidR="00E5274F" w:rsidRPr="00B43E51">
              <w:rPr>
                <w:rStyle w:val="117"/>
                <w:sz w:val="24"/>
                <w:szCs w:val="24"/>
              </w:rPr>
              <w:t xml:space="preserve"> признаки и условия течения химических реакций</w:t>
            </w:r>
            <w:r w:rsidR="00E5274F" w:rsidRPr="00B43E51">
              <w:rPr>
                <w:rStyle w:val="117"/>
                <w:i/>
                <w:sz w:val="24"/>
                <w:szCs w:val="24"/>
              </w:rPr>
              <w:t>.</w:t>
            </w:r>
            <w:r w:rsidRPr="00B43E51">
              <w:rPr>
                <w:rStyle w:val="117"/>
                <w:i/>
                <w:sz w:val="24"/>
                <w:szCs w:val="24"/>
              </w:rPr>
              <w:t xml:space="preserve"> </w:t>
            </w:r>
            <w:r w:rsidR="00B82946" w:rsidRPr="00B43E51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43E51">
              <w:rPr>
                <w:rStyle w:val="117"/>
                <w:sz w:val="24"/>
                <w:szCs w:val="24"/>
              </w:rPr>
              <w:t xml:space="preserve"> экзотермические и эндотермические реакции.</w:t>
            </w:r>
            <w:r w:rsidRPr="00B43E51">
              <w:rPr>
                <w:rStyle w:val="117"/>
                <w:sz w:val="24"/>
                <w:szCs w:val="24"/>
              </w:rPr>
              <w:t xml:space="preserve"> </w:t>
            </w:r>
            <w:r w:rsidR="00E5274F" w:rsidRPr="00B43E51">
              <w:rPr>
                <w:rStyle w:val="116"/>
                <w:i w:val="0"/>
                <w:sz w:val="24"/>
                <w:szCs w:val="24"/>
              </w:rPr>
              <w:t>Соотнос</w:t>
            </w:r>
            <w:r w:rsidRPr="00B43E51">
              <w:rPr>
                <w:rStyle w:val="116"/>
                <w:i w:val="0"/>
                <w:sz w:val="24"/>
                <w:szCs w:val="24"/>
              </w:rPr>
              <w:t>ят</w:t>
            </w:r>
            <w:r w:rsidRPr="00B43E51">
              <w:rPr>
                <w:rStyle w:val="116"/>
                <w:sz w:val="24"/>
                <w:szCs w:val="24"/>
              </w:rPr>
              <w:t xml:space="preserve"> </w:t>
            </w:r>
            <w:r w:rsidR="00E5274F" w:rsidRPr="00B43E51">
              <w:rPr>
                <w:rStyle w:val="117"/>
                <w:sz w:val="24"/>
                <w:szCs w:val="24"/>
              </w:rPr>
              <w:t xml:space="preserve"> реакции горения и экзотермические реакции.</w:t>
            </w:r>
            <w:r w:rsidRPr="00B43E51">
              <w:rPr>
                <w:rStyle w:val="117"/>
                <w:sz w:val="24"/>
                <w:szCs w:val="24"/>
              </w:rPr>
              <w:t xml:space="preserve"> </w:t>
            </w:r>
          </w:p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274F" w:rsidRPr="00B43E51" w:rsidTr="00B43E51"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43E51" w:rsidRDefault="00E1006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6"/>
                <w:i w:val="0"/>
                <w:sz w:val="24"/>
                <w:szCs w:val="24"/>
              </w:rPr>
              <w:t>Формулируют</w:t>
            </w:r>
            <w:r w:rsidR="00E5274F" w:rsidRPr="00B43E51">
              <w:rPr>
                <w:rStyle w:val="117"/>
                <w:sz w:val="24"/>
                <w:szCs w:val="24"/>
              </w:rPr>
              <w:t xml:space="preserve"> закон сохранения массы веществ. </w:t>
            </w:r>
            <w:r w:rsidRPr="00B43E51">
              <w:rPr>
                <w:rStyle w:val="116"/>
                <w:i w:val="0"/>
                <w:sz w:val="24"/>
                <w:szCs w:val="24"/>
              </w:rPr>
              <w:t>Составляют</w:t>
            </w:r>
            <w:r w:rsidR="00E5274F" w:rsidRPr="00B43E51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43E51">
              <w:rPr>
                <w:rStyle w:val="117"/>
                <w:sz w:val="24"/>
                <w:szCs w:val="24"/>
              </w:rPr>
              <w:t xml:space="preserve">на его основе химические уравнения. </w:t>
            </w:r>
            <w:r w:rsidR="00E5274F" w:rsidRPr="00B43E51">
              <w:rPr>
                <w:rStyle w:val="116"/>
                <w:i w:val="0"/>
                <w:sz w:val="24"/>
                <w:szCs w:val="24"/>
              </w:rPr>
              <w:t>Транслир</w:t>
            </w:r>
            <w:r w:rsidRPr="00B43E51">
              <w:rPr>
                <w:rStyle w:val="116"/>
                <w:i w:val="0"/>
                <w:sz w:val="24"/>
                <w:szCs w:val="24"/>
              </w:rPr>
              <w:t xml:space="preserve">уют </w:t>
            </w:r>
            <w:r w:rsidR="00E5274F" w:rsidRPr="00B43E51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43E51">
              <w:rPr>
                <w:rStyle w:val="117"/>
                <w:sz w:val="24"/>
                <w:szCs w:val="24"/>
              </w:rPr>
              <w:t>информацию, которую несут химические уравнения.</w:t>
            </w:r>
          </w:p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 xml:space="preserve">Экспериментально </w:t>
            </w:r>
            <w:r w:rsidRPr="00B43E51">
              <w:rPr>
                <w:rStyle w:val="116"/>
                <w:i w:val="0"/>
                <w:sz w:val="24"/>
                <w:szCs w:val="24"/>
              </w:rPr>
              <w:t>подтвержда</w:t>
            </w:r>
            <w:r w:rsidR="00E10066" w:rsidRPr="00B43E51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43E51">
              <w:rPr>
                <w:rStyle w:val="117"/>
                <w:sz w:val="24"/>
                <w:szCs w:val="24"/>
              </w:rPr>
              <w:t>справедливость закона сохранения массы веществ</w:t>
            </w:r>
          </w:p>
        </w:tc>
      </w:tr>
      <w:tr w:rsidR="00E5274F" w:rsidRPr="00B43E51" w:rsidTr="00B43E51"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spacing w:after="0" w:line="240" w:lineRule="auto"/>
              <w:ind w:left="-65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Style w:val="117"/>
                <w:sz w:val="24"/>
                <w:szCs w:val="24"/>
              </w:rPr>
              <w:t>Химические уравнения</w:t>
            </w: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-практикум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43E51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43E51" w:rsidTr="00B43E51"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43E51" w:rsidRDefault="00E5274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E10066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E10066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химические реакции по признаку числа и состава реагентов и продуктов. </w:t>
            </w:r>
            <w:r w:rsidR="00B82946"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роль катализатора в протекании химической реакции.</w:t>
            </w:r>
          </w:p>
          <w:p w:rsidR="00E5274F" w:rsidRPr="00B43E51" w:rsidRDefault="00E10066" w:rsidP="00E10066">
            <w:pPr>
              <w:pStyle w:val="a5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</w:t>
            </w:r>
            <w:r w:rsidR="00E5274F" w:rsidRPr="00B43E51">
              <w:rPr>
                <w:rStyle w:val="115"/>
                <w:color w:val="000000"/>
                <w:sz w:val="24"/>
                <w:szCs w:val="24"/>
              </w:rPr>
              <w:t xml:space="preserve"> и </w:t>
            </w:r>
            <w:r w:rsidR="00E5274F"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E5274F" w:rsidRPr="00B43E51">
              <w:rPr>
                <w:rStyle w:val="115"/>
                <w:color w:val="000000"/>
                <w:sz w:val="24"/>
                <w:szCs w:val="24"/>
              </w:rPr>
              <w:t>химический эксперимент с помощью русского (родного) языка и языка химии</w:t>
            </w:r>
          </w:p>
          <w:p w:rsidR="00C179DB" w:rsidRPr="00BD130A" w:rsidRDefault="00C179DB" w:rsidP="00E10066">
            <w:pPr>
              <w:pStyle w:val="a5"/>
              <w:rPr>
                <w:lang w:eastAsia="ru-RU"/>
              </w:rPr>
            </w:pPr>
          </w:p>
        </w:tc>
      </w:tr>
      <w:tr w:rsidR="00E5274F" w:rsidRPr="00B43E51" w:rsidTr="00B43E51">
        <w:tc>
          <w:tcPr>
            <w:tcW w:w="80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3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43E51" w:rsidRDefault="00E5274F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43E51" w:rsidRDefault="00E5274F" w:rsidP="00B43E51">
            <w:pPr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234" w:type="dxa"/>
            <w:gridSpan w:val="3"/>
          </w:tcPr>
          <w:p w:rsidR="00E5274F" w:rsidRPr="00B43E51" w:rsidRDefault="00E5274F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-практикум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43E51">
            <w:pPr>
              <w:pStyle w:val="a5"/>
              <w:jc w:val="center"/>
              <w:rPr>
                <w:lang w:eastAsia="ru-RU"/>
              </w:rPr>
            </w:pP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Повторение и обобщение темы «Начальные понятия и законы химии»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B82946" w:rsidRDefault="00B82946" w:rsidP="00B43E51">
            <w:pPr>
              <w:pStyle w:val="a5"/>
              <w:spacing w:line="264" w:lineRule="auto"/>
            </w:pPr>
            <w:r w:rsidRPr="00335E54">
              <w:t>Обобщают и систематизируют свои знания по теме: «</w:t>
            </w:r>
            <w:r>
              <w:t>Начальные понятия и законы химии</w:t>
            </w:r>
            <w:r w:rsidRPr="00335E54">
              <w:t>». Применяют на практике ранее изученный материал, работая по группам с заданиями разного уровня сложности</w:t>
            </w:r>
          </w:p>
          <w:p w:rsidR="00C179DB" w:rsidRPr="00B43E51" w:rsidRDefault="00C179DB" w:rsidP="00B43E51">
            <w:pPr>
              <w:pStyle w:val="a5"/>
              <w:spacing w:line="264" w:lineRule="auto"/>
              <w:rPr>
                <w:rFonts w:eastAsia="Calibri"/>
                <w:b/>
                <w:lang w:eastAsia="en-US"/>
              </w:rPr>
            </w:pP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spacing w:after="0" w:line="240" w:lineRule="auto"/>
              <w:ind w:left="-108" w:right="-1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К.р.№ 1 «Начальные понятия и законы химии»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–</w:t>
            </w:r>
            <w:r w:rsidR="006D5A6A" w:rsidRPr="00B43E51">
              <w:rPr>
                <w:rFonts w:eastAsia="Calibri"/>
                <w:lang w:eastAsia="en-US"/>
              </w:rPr>
              <w:t xml:space="preserve"> </w:t>
            </w:r>
            <w:r w:rsidRPr="00B43E51">
              <w:rPr>
                <w:rFonts w:eastAsia="Calibri"/>
                <w:lang w:eastAsia="en-US"/>
              </w:rPr>
              <w:t>контроля знаний обучающихся</w:t>
            </w:r>
          </w:p>
        </w:tc>
        <w:tc>
          <w:tcPr>
            <w:tcW w:w="6625" w:type="dxa"/>
          </w:tcPr>
          <w:p w:rsidR="00B82946" w:rsidRDefault="00B82946" w:rsidP="00B82946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C179DB" w:rsidRPr="00BD130A" w:rsidRDefault="00C179DB" w:rsidP="00B82946">
            <w:pPr>
              <w:pStyle w:val="a5"/>
              <w:rPr>
                <w:lang w:eastAsia="ru-RU"/>
              </w:rPr>
            </w:pPr>
          </w:p>
        </w:tc>
      </w:tr>
      <w:tr w:rsidR="00B82946" w:rsidRPr="00B43E51" w:rsidTr="00B43E51">
        <w:tc>
          <w:tcPr>
            <w:tcW w:w="14992" w:type="dxa"/>
            <w:gridSpan w:val="8"/>
          </w:tcPr>
          <w:p w:rsidR="00B82946" w:rsidRPr="00B43E51" w:rsidRDefault="00B82946" w:rsidP="00B43E51">
            <w:pPr>
              <w:pStyle w:val="a5"/>
              <w:jc w:val="center"/>
              <w:rPr>
                <w:rStyle w:val="114"/>
                <w:color w:val="000000"/>
                <w:sz w:val="24"/>
                <w:szCs w:val="24"/>
              </w:rPr>
            </w:pPr>
            <w:r w:rsidRPr="00B43E51">
              <w:rPr>
                <w:rStyle w:val="112"/>
                <w:color w:val="000000"/>
                <w:sz w:val="24"/>
                <w:szCs w:val="24"/>
              </w:rPr>
              <w:lastRenderedPageBreak/>
              <w:t xml:space="preserve">Важнейшие представители неорганических веществ. Количественные отношения в химии </w:t>
            </w:r>
            <w:r w:rsidRPr="00B43E51">
              <w:rPr>
                <w:rStyle w:val="114"/>
                <w:color w:val="000000"/>
                <w:sz w:val="24"/>
                <w:szCs w:val="24"/>
              </w:rPr>
              <w:t>(18 ч)</w:t>
            </w:r>
          </w:p>
          <w:p w:rsidR="00C179DB" w:rsidRPr="00BD130A" w:rsidRDefault="00C179DB" w:rsidP="00B43E51">
            <w:pPr>
              <w:pStyle w:val="a5"/>
              <w:jc w:val="center"/>
              <w:rPr>
                <w:lang w:eastAsia="ru-RU"/>
              </w:rPr>
            </w:pP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Воздух и его состав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объёмную долю компонента такой природной газовой смеси, как воздух, и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1"/>
                <w:i w:val="0"/>
                <w:color w:val="000000"/>
                <w:sz w:val="24"/>
                <w:szCs w:val="24"/>
              </w:rPr>
              <w:t>рассчитыва</w:t>
            </w:r>
            <w:r w:rsidR="00C179DB" w:rsidRPr="00B43E51">
              <w:rPr>
                <w:rStyle w:val="111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её по объёму этой смеси.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B43E51"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объёмный состав атмосферного воздуха и </w:t>
            </w:r>
            <w:r w:rsidRPr="00B43E51">
              <w:rPr>
                <w:rStyle w:val="111"/>
                <w:i w:val="0"/>
                <w:color w:val="000000"/>
                <w:sz w:val="24"/>
                <w:szCs w:val="24"/>
              </w:rPr>
              <w:t>понима</w:t>
            </w:r>
            <w:r w:rsidR="00C179DB" w:rsidRPr="00B43E51"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C179DB" w:rsidRPr="00B43E51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значение постоянства этого состава для здоровья</w:t>
            </w: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озон, как аллотропную модификацию кислорода.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B43E51">
              <w:rPr>
                <w:rStyle w:val="111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физические и химические свойства, получение и применение кислорода с использованием русского (родного) языка и языка химии.</w:t>
            </w:r>
          </w:p>
          <w:p w:rsidR="00B82946" w:rsidRPr="00B43E51" w:rsidRDefault="00C179DB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1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="00B82946" w:rsidRPr="00B43E51">
              <w:rPr>
                <w:rStyle w:val="115"/>
                <w:sz w:val="24"/>
                <w:szCs w:val="24"/>
              </w:rPr>
              <w:t xml:space="preserve"> </w:t>
            </w:r>
            <w:r w:rsidR="00B82946" w:rsidRPr="00B43E51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физическими свойствами кислорода и способами его собирания.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1"/>
                <w:i w:val="0"/>
                <w:color w:val="000000"/>
                <w:sz w:val="24"/>
                <w:szCs w:val="24"/>
              </w:rPr>
              <w:t>Проводят</w:t>
            </w:r>
            <w:r w:rsidR="00B82946" w:rsidRPr="00B43E51">
              <w:rPr>
                <w:rStyle w:val="111"/>
                <w:i w:val="0"/>
                <w:color w:val="000000"/>
                <w:sz w:val="24"/>
                <w:szCs w:val="24"/>
              </w:rPr>
              <w:t>, наблюда</w:t>
            </w:r>
            <w:r w:rsidRPr="00B43E51"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B82946" w:rsidRPr="00B43E51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="00B82946" w:rsidRPr="00B43E51">
              <w:rPr>
                <w:rStyle w:val="115"/>
                <w:color w:val="000000"/>
                <w:sz w:val="24"/>
                <w:szCs w:val="24"/>
              </w:rPr>
              <w:t xml:space="preserve">и </w:t>
            </w:r>
            <w:r w:rsidR="00B82946" w:rsidRPr="00B43E51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 w:rsidRPr="00B43E51"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B82946" w:rsidRPr="00B43E51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="00B82946" w:rsidRPr="00B43E51">
              <w:rPr>
                <w:rStyle w:val="115"/>
                <w:color w:val="000000"/>
                <w:sz w:val="24"/>
                <w:szCs w:val="24"/>
              </w:rPr>
              <w:t>химический эксперимент по получению, собиранию и распознаванию кислорода с соблюдением правил техники безопасности</w:t>
            </w: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П. р.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3</w:t>
            </w:r>
            <w:r w:rsidRPr="00B43E51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кислорода»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практикум</w:t>
            </w:r>
          </w:p>
        </w:tc>
        <w:tc>
          <w:tcPr>
            <w:tcW w:w="6625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простейшие приёмы обращения с лабораторным оборудованием: собирать прибор для получения газов, проверять его на герметичность и использовать для получения кислорода.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Собира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кислород методом вытеснения воздуха и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его.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химический эксперимент с помощью естественного (русского или родного) языка и языка химии.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отчёт по результатам проведенного эксперимента</w:t>
            </w: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Выделя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существенные признаки оксидов.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Да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названия оксидов по их формулам.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формулы оксидов по их названиям.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таких представителей оксидов, как вода, углекислый газ и негашёная известь</w:t>
            </w: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состав молекулы, физические и химические свойства, получение и применение водорода.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физическими свойствами и способами собирания водорода, между химическими свойствами и его применением.</w:t>
            </w: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4</w:t>
            </w:r>
            <w:r w:rsidRPr="00B43E51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водорода»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Урок-практикум</w:t>
            </w:r>
          </w:p>
        </w:tc>
        <w:tc>
          <w:tcPr>
            <w:tcW w:w="6625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Выполняют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простейшие приемы обращения с лабораторным оборудованием: собирать прибор для получения газов, проверять его на герметичность и использовать для получения водорода.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Собира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водород методом вытеснения воздуха и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его.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химический эксперимент с помощью естественного (русского или родного) языка и языка химии.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отчёт по результатам проведенного эксперимента</w:t>
            </w: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C179DB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состав кислот.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кислоты с помощью индикаторов.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п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редставителей кислот: соляную и серную.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Характеризуют растворимость соединений с помощью таблицы растворимости.</w:t>
            </w:r>
          </w:p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lang w:eastAsia="ru-RU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D13DA4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13DA4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свойствами соляной и серной кислот и областями их применения.</w:t>
            </w: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соли как продукты замещения водорода в кислоте на металл.</w:t>
            </w:r>
            <w:r w:rsidR="00D13DA4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Записыва</w:t>
            </w:r>
            <w:r w:rsidR="00D13DA4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формулы солей по валентности.</w:t>
            </w:r>
            <w:r w:rsidR="00D13DA4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D13DA4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соли по формулам.</w:t>
            </w:r>
          </w:p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D13DA4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таблицу растворимости для характеристики свойств солей.</w:t>
            </w:r>
            <w:r w:rsidR="00930AA7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Провод</w:t>
            </w:r>
            <w:r w:rsidR="00D13DA4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ят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расчёты по формулам солей</w:t>
            </w: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Количество</w:t>
            </w:r>
            <w:r w:rsidR="00C179D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что такое количество вещества, моль, постоянная Авогадро, молярная масса.</w:t>
            </w: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 практикум</w:t>
            </w:r>
          </w:p>
        </w:tc>
        <w:tc>
          <w:tcPr>
            <w:tcW w:w="6625" w:type="dxa"/>
          </w:tcPr>
          <w:p w:rsidR="00B82946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Решают </w:t>
            </w:r>
            <w:r w:rsidR="00B82946" w:rsidRPr="00B43E51">
              <w:rPr>
                <w:rStyle w:val="115"/>
                <w:color w:val="000000"/>
                <w:sz w:val="24"/>
                <w:szCs w:val="24"/>
              </w:rPr>
              <w:t xml:space="preserve"> задачи с использованием понятий «количество вещества», «молярная масса», «постоянная Авогадро</w:t>
            </w: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Молярный объем</w:t>
            </w:r>
          </w:p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газообразных  веществ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молярный объем газов, нормальные условия.</w:t>
            </w:r>
            <w:r w:rsidR="00930AA7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930AA7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задачи с использованием понятий «количество вещества», «молярная масса», «молярный объём газов», «постоянная Авогадро».</w:t>
            </w: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Расчёты по химическим</w:t>
            </w:r>
          </w:p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количественную сторону химических объектов и процессов.</w:t>
            </w:r>
            <w:r w:rsidR="00930AA7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930AA7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задачи с использованием понятий «количество вещества», «молярная масса», «молярный объем газов», «постоянная Авогадро»</w:t>
            </w: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Расчёты по химическим</w:t>
            </w:r>
          </w:p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- практикум</w:t>
            </w:r>
          </w:p>
        </w:tc>
        <w:tc>
          <w:tcPr>
            <w:tcW w:w="6625" w:type="dxa"/>
            <w:vMerge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26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Вода. Основания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«основания», «щелочи», «качественная реакция», «индикатор».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930AA7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основания по растворимости в воде.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930AA7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30AA7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принадлежности неорганических веществ к классу оснований по формуле.</w:t>
            </w:r>
          </w:p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свойства отдельных представителей оснований.</w:t>
            </w:r>
            <w:r w:rsidR="00930AA7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930AA7" w:rsidRPr="00B43E51">
              <w:rPr>
                <w:rStyle w:val="113"/>
                <w:i w:val="0"/>
                <w:color w:val="000000"/>
                <w:sz w:val="24"/>
                <w:szCs w:val="24"/>
              </w:rPr>
              <w:t>Используют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таблицу растворимости для определения растворимости оснований.</w:t>
            </w: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Растворы. Массовая доля</w:t>
            </w:r>
          </w:p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растворённого вещества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решения задач</w:t>
            </w:r>
          </w:p>
        </w:tc>
        <w:tc>
          <w:tcPr>
            <w:tcW w:w="6625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«массовая доля растворенного вещества».</w:t>
            </w:r>
            <w:r w:rsidR="00930AA7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930AA7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30AA7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аналогии с объёмной долей компонентов газовой смеси</w:t>
            </w:r>
            <w:r w:rsidR="00930AA7" w:rsidRPr="00B43E51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930AA7" w:rsidRPr="00B43E51">
              <w:rPr>
                <w:rStyle w:val="113"/>
                <w:i w:val="0"/>
                <w:color w:val="000000"/>
                <w:sz w:val="24"/>
                <w:szCs w:val="24"/>
              </w:rPr>
              <w:t>Решают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задачи с использованием понятий «массовая доля элемента в веществе», «массовая доля растворенного вещества», «объемная доля газообразного вещества»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2946" w:rsidRPr="00B43E51" w:rsidTr="00B43E51">
        <w:tc>
          <w:tcPr>
            <w:tcW w:w="803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3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43E51" w:rsidRDefault="00B82946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930AA7" w:rsidRPr="00B43E51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5</w:t>
            </w:r>
            <w:r w:rsidRPr="00B43E51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Приготовление растворов солей с их заданной массовой долей»</w:t>
            </w:r>
          </w:p>
        </w:tc>
        <w:tc>
          <w:tcPr>
            <w:tcW w:w="2234" w:type="dxa"/>
            <w:gridSpan w:val="3"/>
          </w:tcPr>
          <w:p w:rsidR="00B82946" w:rsidRPr="00B43E51" w:rsidRDefault="00B82946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B82946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930AA7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930AA7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930AA7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простейшие приемы обращения с лабораторным оборудованием: с мерным цилиндром, с весами.</w:t>
            </w:r>
            <w:r w:rsidR="00930AA7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930AA7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30AA7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  <w:r w:rsidR="00930AA7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930AA7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эксперимент с помощью естественного (русского или родного) языка и языка химии. </w:t>
            </w:r>
            <w:r w:rsidR="00E10066"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отчёты по результатам проведенного эксперимента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43E51" w:rsidTr="00B43E51">
        <w:tc>
          <w:tcPr>
            <w:tcW w:w="80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теме: «Важнейшие представители неорганических веществ. Количественные отношения в химии»</w:t>
            </w:r>
          </w:p>
        </w:tc>
        <w:tc>
          <w:tcPr>
            <w:tcW w:w="2234" w:type="dxa"/>
            <w:gridSpan w:val="3"/>
          </w:tcPr>
          <w:p w:rsidR="00930AA7" w:rsidRPr="00B43E51" w:rsidRDefault="00930AA7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930AA7" w:rsidRDefault="00930AA7" w:rsidP="00B43E51">
            <w:pPr>
              <w:pStyle w:val="a5"/>
              <w:spacing w:line="264" w:lineRule="auto"/>
            </w:pPr>
            <w:r w:rsidRPr="00335E54">
              <w:t xml:space="preserve">Обобщают и систематизируют свои знания по теме: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  <w:r w:rsidRPr="00335E54">
              <w:t>. Применяют на практике ранее изученный материал, работая по группам с заданиями разного уровня сложности</w:t>
            </w:r>
          </w:p>
          <w:p w:rsidR="00930AA7" w:rsidRPr="00B43E51" w:rsidRDefault="00930AA7" w:rsidP="00B43E51">
            <w:pPr>
              <w:pStyle w:val="a5"/>
              <w:spacing w:line="264" w:lineRule="auto"/>
              <w:rPr>
                <w:rFonts w:eastAsia="Calibri"/>
                <w:b/>
                <w:lang w:eastAsia="en-US"/>
              </w:rPr>
            </w:pPr>
          </w:p>
        </w:tc>
      </w:tr>
      <w:tr w:rsidR="00930AA7" w:rsidRPr="00B43E51" w:rsidTr="00B43E51">
        <w:tc>
          <w:tcPr>
            <w:tcW w:w="80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К.р.№2 по теме: «Важнейшие представители неорганических веществ. Количественные отношения в химии»</w:t>
            </w:r>
          </w:p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930AA7" w:rsidRPr="00B43E51" w:rsidRDefault="00930AA7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–</w:t>
            </w:r>
            <w:r w:rsidR="006D5A6A" w:rsidRPr="00B43E51">
              <w:rPr>
                <w:rFonts w:eastAsia="Calibri"/>
                <w:lang w:eastAsia="en-US"/>
              </w:rPr>
              <w:t xml:space="preserve"> </w:t>
            </w:r>
            <w:r w:rsidRPr="00B43E51">
              <w:rPr>
                <w:rFonts w:eastAsia="Calibri"/>
                <w:lang w:eastAsia="en-US"/>
              </w:rPr>
              <w:t>контроля знаний</w:t>
            </w:r>
          </w:p>
        </w:tc>
        <w:tc>
          <w:tcPr>
            <w:tcW w:w="6625" w:type="dxa"/>
          </w:tcPr>
          <w:p w:rsidR="00930AA7" w:rsidRDefault="00930AA7" w:rsidP="00930AA7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930AA7" w:rsidRPr="00BD130A" w:rsidRDefault="00930AA7" w:rsidP="00930AA7">
            <w:pPr>
              <w:pStyle w:val="a5"/>
              <w:rPr>
                <w:lang w:eastAsia="ru-RU"/>
              </w:rPr>
            </w:pPr>
          </w:p>
        </w:tc>
      </w:tr>
      <w:tr w:rsidR="00930AA7" w:rsidRPr="00B43E51" w:rsidTr="00B43E51">
        <w:tc>
          <w:tcPr>
            <w:tcW w:w="14992" w:type="dxa"/>
            <w:gridSpan w:val="8"/>
          </w:tcPr>
          <w:p w:rsidR="00930AA7" w:rsidRPr="00B43E51" w:rsidRDefault="00930AA7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Style w:val="112"/>
                <w:color w:val="000000"/>
                <w:sz w:val="24"/>
                <w:szCs w:val="24"/>
              </w:rPr>
              <w:lastRenderedPageBreak/>
              <w:t>Основные классы неорганических соединений (10 ч)</w:t>
            </w:r>
          </w:p>
        </w:tc>
      </w:tr>
      <w:tr w:rsidR="00930AA7" w:rsidRPr="00B43E51" w:rsidTr="00B43E51">
        <w:tc>
          <w:tcPr>
            <w:tcW w:w="80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Оксиды: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классификация и свойства</w:t>
            </w:r>
          </w:p>
        </w:tc>
        <w:tc>
          <w:tcPr>
            <w:tcW w:w="2234" w:type="dxa"/>
            <w:gridSpan w:val="3"/>
          </w:tcPr>
          <w:p w:rsidR="00930AA7" w:rsidRPr="00B43E51" w:rsidRDefault="00930AA7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1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несолеобразующие оксиды, солеобразующие оксиды, основные оксиды, кислотные оксиды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>.</w:t>
            </w:r>
            <w:r w:rsidR="003E30D3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общие химические свойства солеобразующих оксидов (кислотных и основных) </w:t>
            </w:r>
            <w:r w:rsidRPr="00B43E51">
              <w:rPr>
                <w:rStyle w:val="111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оксидов. </w:t>
            </w:r>
            <w:r w:rsidR="003E30D3" w:rsidRPr="00B43E51">
              <w:rPr>
                <w:rStyle w:val="111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реакции с участием оксидов с помощью естественного (русского или родного) языка и языка химии.</w:t>
            </w:r>
            <w:r w:rsidRPr="00B43E51">
              <w:rPr>
                <w:rStyle w:val="c0c5"/>
                <w:color w:val="000000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Провод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ят 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опыты, подтверждающие химические свойства оксидов с соблюдением правил техники безопасности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930AA7" w:rsidRPr="00B43E51" w:rsidTr="00B43E51">
        <w:trPr>
          <w:trHeight w:val="924"/>
        </w:trPr>
        <w:tc>
          <w:tcPr>
            <w:tcW w:w="80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8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Основания: классификация и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свойства</w:t>
            </w:r>
          </w:p>
        </w:tc>
        <w:tc>
          <w:tcPr>
            <w:tcW w:w="2234" w:type="dxa"/>
            <w:gridSpan w:val="3"/>
          </w:tcPr>
          <w:p w:rsidR="00930AA7" w:rsidRPr="00B43E51" w:rsidRDefault="00930AA7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оснований.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естественного (русского или родного) языка и языка химии.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43E51" w:rsidTr="00B43E51">
        <w:tc>
          <w:tcPr>
            <w:tcW w:w="80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Кислоты. Классификация кислот</w:t>
            </w:r>
          </w:p>
        </w:tc>
        <w:tc>
          <w:tcPr>
            <w:tcW w:w="2234" w:type="dxa"/>
            <w:gridSpan w:val="3"/>
          </w:tcPr>
          <w:p w:rsidR="00930AA7" w:rsidRPr="00B43E51" w:rsidRDefault="00930AA7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общие химические свойства кислот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кислот. </w:t>
            </w:r>
          </w:p>
          <w:p w:rsidR="00930AA7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930AA7" w:rsidRPr="00B43E51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естественного (русского или родного) языка и языка химии.</w:t>
            </w:r>
          </w:p>
          <w:p w:rsidR="00930AA7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930AA7" w:rsidRPr="00B43E51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кислот, с соблюдением правил техники безопасности</w:t>
            </w:r>
          </w:p>
        </w:tc>
      </w:tr>
      <w:tr w:rsidR="00930AA7" w:rsidRPr="00B43E51" w:rsidTr="00B43E51">
        <w:tc>
          <w:tcPr>
            <w:tcW w:w="80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Свойства кислот</w:t>
            </w:r>
          </w:p>
        </w:tc>
        <w:tc>
          <w:tcPr>
            <w:tcW w:w="2234" w:type="dxa"/>
            <w:gridSpan w:val="3"/>
          </w:tcPr>
          <w:p w:rsidR="00930AA7" w:rsidRPr="00BD130A" w:rsidRDefault="006D5A6A" w:rsidP="00B43E51">
            <w:pPr>
              <w:pStyle w:val="a5"/>
              <w:jc w:val="center"/>
            </w:pPr>
            <w:r w:rsidRPr="00B43E51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930AA7" w:rsidRPr="00B43E51" w:rsidTr="00B43E51">
        <w:tc>
          <w:tcPr>
            <w:tcW w:w="80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Классификация солей </w:t>
            </w:r>
            <w:r w:rsidR="00930AA7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gridSpan w:val="3"/>
          </w:tcPr>
          <w:p w:rsidR="00930AA7" w:rsidRPr="00B43E51" w:rsidRDefault="00930AA7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Различают понятия «средние соли», «кислые соли», «основные соли».</w:t>
            </w:r>
          </w:p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43E51" w:rsidTr="00B43E51">
        <w:tc>
          <w:tcPr>
            <w:tcW w:w="80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Свойства солей</w:t>
            </w:r>
          </w:p>
        </w:tc>
        <w:tc>
          <w:tcPr>
            <w:tcW w:w="2234" w:type="dxa"/>
            <w:gridSpan w:val="3"/>
          </w:tcPr>
          <w:p w:rsidR="00930AA7" w:rsidRPr="00B43E51" w:rsidRDefault="00930AA7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Характеризуют общие химические свойства солей.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солей.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реакции с участием солей с помощью естественного (русского или родного) языка и языка химии.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солей с соблюдением правил техники безопасности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930AA7" w:rsidRPr="00B43E51" w:rsidTr="00B43E51">
        <w:tc>
          <w:tcPr>
            <w:tcW w:w="80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98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2234" w:type="dxa"/>
            <w:gridSpan w:val="3"/>
          </w:tcPr>
          <w:p w:rsidR="00930AA7" w:rsidRPr="00B43E51" w:rsidRDefault="00930AA7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понятие «генетический ряд».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3E30D3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генетическую взаимосвязь между веществами:</w:t>
            </w:r>
          </w:p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простое вещество — оксид — гидроксид — соль.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Записывают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уравнения реакций, соответствующих последовательности («цепочке») превращений неорганических веществ различных классов.</w:t>
            </w:r>
          </w:p>
        </w:tc>
      </w:tr>
      <w:tr w:rsidR="00930AA7" w:rsidRPr="00B43E51" w:rsidTr="00B43E51">
        <w:tc>
          <w:tcPr>
            <w:tcW w:w="80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3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43E51" w:rsidRDefault="00930AA7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6</w:t>
            </w:r>
            <w:r w:rsidRPr="00B43E51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Решение экспериментальных задач»</w:t>
            </w:r>
          </w:p>
        </w:tc>
        <w:tc>
          <w:tcPr>
            <w:tcW w:w="2234" w:type="dxa"/>
            <w:gridSpan w:val="3"/>
          </w:tcPr>
          <w:p w:rsidR="00930AA7" w:rsidRPr="00B43E51" w:rsidRDefault="00930AA7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 xml:space="preserve">Урок </w:t>
            </w:r>
            <w:r w:rsidR="006D5A6A" w:rsidRPr="00B43E51">
              <w:rPr>
                <w:rFonts w:eastAsia="Calibri"/>
                <w:lang w:eastAsia="en-US"/>
              </w:rPr>
              <w:t>- практикум</w:t>
            </w:r>
          </w:p>
        </w:tc>
        <w:tc>
          <w:tcPr>
            <w:tcW w:w="6625" w:type="dxa"/>
          </w:tcPr>
          <w:p w:rsidR="00930AA7" w:rsidRPr="00B43E51" w:rsidRDefault="00930AA7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чатся 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>,</w:t>
            </w:r>
            <w:r w:rsidRPr="00B43E51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="003E30D3" w:rsidRPr="00B43E51">
              <w:rPr>
                <w:rStyle w:val="c0c5"/>
                <w:color w:val="000000"/>
                <w:sz w:val="24"/>
                <w:szCs w:val="24"/>
              </w:rPr>
              <w:t>р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аспознавать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некоторые анионы и катионы.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свойства электролитов и происходящи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>е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 ними явлени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>я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.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теме:  «Основные классы неорганических соединений»</w:t>
            </w:r>
          </w:p>
        </w:tc>
        <w:tc>
          <w:tcPr>
            <w:tcW w:w="2234" w:type="dxa"/>
            <w:gridSpan w:val="3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3E30D3" w:rsidRDefault="003E30D3" w:rsidP="00B43E51">
            <w:pPr>
              <w:pStyle w:val="a5"/>
              <w:spacing w:line="264" w:lineRule="auto"/>
            </w:pPr>
            <w:r w:rsidRPr="00335E54">
              <w:t xml:space="preserve">Обобщают и систематизируют свои знания по теме: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«Основные классы неорганических соединений».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  <w:p w:rsidR="003E30D3" w:rsidRPr="00B43E51" w:rsidRDefault="003E30D3" w:rsidP="00B43E51">
            <w:pPr>
              <w:pStyle w:val="a5"/>
              <w:spacing w:line="264" w:lineRule="auto"/>
              <w:rPr>
                <w:rFonts w:eastAsia="Calibri"/>
                <w:b/>
                <w:lang w:eastAsia="en-US"/>
              </w:rPr>
            </w:pP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К.р.</w:t>
            </w:r>
            <w:r w:rsidR="00C4145D" w:rsidRPr="00B43E51">
              <w:rPr>
                <w:rStyle w:val="115"/>
                <w:color w:val="000000"/>
                <w:sz w:val="24"/>
                <w:szCs w:val="24"/>
              </w:rPr>
              <w:t xml:space="preserve"> №3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по теме:  «Основные классы неорганических соединений»</w:t>
            </w:r>
          </w:p>
        </w:tc>
        <w:tc>
          <w:tcPr>
            <w:tcW w:w="2234" w:type="dxa"/>
            <w:gridSpan w:val="3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–</w:t>
            </w:r>
            <w:r w:rsidR="006D5A6A" w:rsidRPr="00B43E51">
              <w:rPr>
                <w:rFonts w:eastAsia="Calibri"/>
                <w:lang w:eastAsia="en-US"/>
              </w:rPr>
              <w:t xml:space="preserve"> </w:t>
            </w:r>
            <w:r w:rsidRPr="00B43E51">
              <w:rPr>
                <w:rFonts w:eastAsia="Calibri"/>
                <w:lang w:eastAsia="en-US"/>
              </w:rPr>
              <w:t>контроля</w:t>
            </w:r>
          </w:p>
        </w:tc>
        <w:tc>
          <w:tcPr>
            <w:tcW w:w="6625" w:type="dxa"/>
          </w:tcPr>
          <w:p w:rsidR="003E30D3" w:rsidRDefault="003E30D3" w:rsidP="00B77535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3E30D3" w:rsidRPr="00BD130A" w:rsidRDefault="003E30D3" w:rsidP="00B77535">
            <w:pPr>
              <w:pStyle w:val="a5"/>
              <w:rPr>
                <w:lang w:eastAsia="ru-RU"/>
              </w:rPr>
            </w:pPr>
          </w:p>
        </w:tc>
      </w:tr>
      <w:tr w:rsidR="003E30D3" w:rsidRPr="00B43E51" w:rsidTr="00B43E51">
        <w:tc>
          <w:tcPr>
            <w:tcW w:w="14992" w:type="dxa"/>
            <w:gridSpan w:val="8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b/>
                <w:i/>
                <w:lang w:eastAsia="en-US"/>
              </w:rPr>
            </w:pPr>
            <w:r w:rsidRPr="00B43E51">
              <w:rPr>
                <w:rStyle w:val="114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Д</w:t>
            </w:r>
            <w:r w:rsidRPr="00B43E51">
              <w:rPr>
                <w:rStyle w:val="114"/>
                <w:color w:val="000000"/>
                <w:sz w:val="24"/>
                <w:szCs w:val="24"/>
              </w:rPr>
              <w:t>. И. Менделеева и строение атома (8 ч)</w:t>
            </w: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Естественные семейства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химических элементов.</w:t>
            </w:r>
          </w:p>
          <w:p w:rsidR="003E30D3" w:rsidRPr="00B43E51" w:rsidRDefault="003E30D3" w:rsidP="00B43E5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Амфотерность</w:t>
            </w:r>
          </w:p>
        </w:tc>
        <w:tc>
          <w:tcPr>
            <w:tcW w:w="2163" w:type="dxa"/>
            <w:gridSpan w:val="2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43E51" w:rsidRDefault="008D166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Объясняют 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 xml:space="preserve"> признаки, позволяющие объединять группы химических элементов в естественные семейства.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Раскрыва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>химический смысл (этимологию) названий естественных семейств</w:t>
            </w:r>
          </w:p>
          <w:p w:rsidR="003E30D3" w:rsidRPr="00B43E51" w:rsidRDefault="008D166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 xml:space="preserve"> относительность названия «инертные газы»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«амфотерные соединения».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и описывают</w:t>
            </w:r>
            <w:r w:rsidR="008D166C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реакций между веществами с помощью русского (родного) языка и языка химии.</w:t>
            </w:r>
            <w:r w:rsidRPr="00B43E51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двойственный характере свойств амфотерных оксидов и гидроксидов.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опыты по получению и подтверждению химических свойств амфотерных оксидов и гидроксидов с соблюдением правил техники безопасности.</w:t>
            </w: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Открытие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Д. И. Менделеевым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Периодического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закона</w:t>
            </w:r>
          </w:p>
        </w:tc>
        <w:tc>
          <w:tcPr>
            <w:tcW w:w="2163" w:type="dxa"/>
            <w:gridSpan w:val="2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естественную и искусственную классификации.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отнесение Периодического закона к естественной классификации.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Моделир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химические закономерности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2163" w:type="dxa"/>
            <w:gridSpan w:val="2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что такое «протон», «нейтрон», «электрон», «химический элемент», «массовой число».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строение ядра атома используя Периодическую систему химических элементов Д. И. Менделеева.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информацию по химии из различных источников,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её.</w:t>
            </w: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Строение электронных уровней атомов химических элементов №«№1-20 в таблице Д. И. Менделеева.</w:t>
            </w:r>
          </w:p>
        </w:tc>
        <w:tc>
          <w:tcPr>
            <w:tcW w:w="2163" w:type="dxa"/>
            <w:gridSpan w:val="2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что такое электронный слой или энергетический уровень.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схемы распределения электронов по электронным слоям в электронной оболочке</w:t>
            </w: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Периодический закон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Д. И. Менделеева и строение атома</w:t>
            </w:r>
          </w:p>
        </w:tc>
        <w:tc>
          <w:tcPr>
            <w:tcW w:w="2163" w:type="dxa"/>
            <w:gridSpan w:val="2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43E51" w:rsidRDefault="008D166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Раскрывают </w:t>
            </w:r>
            <w:r w:rsidR="003E30D3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>физический смысл: порядкового номера химического элемента, номера периода и номера группы.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закономерности изменения металлических и неметаллических свойств химических элементов и их соединений в периодах и группах</w:t>
            </w:r>
          </w:p>
          <w:p w:rsidR="008D166C" w:rsidRPr="00B43E51" w:rsidRDefault="008D166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63" w:type="dxa"/>
            <w:gridSpan w:val="2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  <w:vMerge w:val="restart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 1—3-го периодов по их положению в Периодической системе химических элементов Д. И. Менделеева.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свойства оксидов и гидроксидов металлов и неметаллов посредством уравнений реакций</w:t>
            </w: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63" w:type="dxa"/>
            <w:gridSpan w:val="2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Урок-практикум</w:t>
            </w:r>
          </w:p>
        </w:tc>
        <w:tc>
          <w:tcPr>
            <w:tcW w:w="6625" w:type="dxa"/>
            <w:vMerge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43E51" w:rsidRDefault="003E30D3" w:rsidP="00B43E51">
            <w:pPr>
              <w:spacing w:after="0" w:line="240" w:lineRule="auto"/>
              <w:ind w:left="-65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r w:rsidRPr="00B43E51">
              <w:rPr>
                <w:rStyle w:val="114"/>
                <w:b w:val="0"/>
                <w:color w:val="000000"/>
                <w:sz w:val="24"/>
                <w:szCs w:val="24"/>
              </w:rPr>
              <w:t>Д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. И. Менделеева</w:t>
            </w:r>
          </w:p>
        </w:tc>
        <w:tc>
          <w:tcPr>
            <w:tcW w:w="2163" w:type="dxa"/>
            <w:gridSpan w:val="2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43E51" w:rsidRDefault="003E30D3" w:rsidP="008D166C">
            <w:pPr>
              <w:pStyle w:val="a5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источники химической информации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>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необходимую информацию из различных источников, 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>анализируют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её,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оформля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информационный продукт,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презент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его, 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>ведут</w:t>
            </w:r>
            <w:r w:rsidR="008D166C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научную дискуссию, 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отстаивают 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свою точку зрения </w:t>
            </w:r>
          </w:p>
          <w:p w:rsidR="008D166C" w:rsidRPr="00B43E51" w:rsidRDefault="008D166C" w:rsidP="008D166C">
            <w:pPr>
              <w:pStyle w:val="a5"/>
              <w:rPr>
                <w:rFonts w:eastAsia="Calibri"/>
                <w:b/>
                <w:lang w:eastAsia="en-US"/>
              </w:rPr>
            </w:pPr>
          </w:p>
        </w:tc>
      </w:tr>
      <w:tr w:rsidR="003E30D3" w:rsidRPr="00B43E51" w:rsidTr="00B43E51">
        <w:tc>
          <w:tcPr>
            <w:tcW w:w="14992" w:type="dxa"/>
            <w:gridSpan w:val="8"/>
          </w:tcPr>
          <w:p w:rsidR="003E30D3" w:rsidRPr="00B43E51" w:rsidRDefault="003E30D3" w:rsidP="00B43E51">
            <w:pPr>
              <w:pStyle w:val="a5"/>
              <w:jc w:val="center"/>
              <w:rPr>
                <w:rStyle w:val="113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b/>
                <w:color w:val="000000"/>
                <w:sz w:val="24"/>
                <w:szCs w:val="24"/>
              </w:rPr>
              <w:lastRenderedPageBreak/>
              <w:t>Х</w:t>
            </w:r>
            <w:r w:rsidRPr="00B43E51">
              <w:rPr>
                <w:rStyle w:val="114"/>
                <w:color w:val="000000"/>
                <w:sz w:val="24"/>
                <w:szCs w:val="24"/>
              </w:rPr>
              <w:t xml:space="preserve">имическая связь. Окислительно-восстановительные реакции </w:t>
            </w:r>
            <w:r w:rsidRPr="00B43E51">
              <w:rPr>
                <w:rStyle w:val="115"/>
                <w:b/>
                <w:color w:val="000000"/>
                <w:sz w:val="24"/>
                <w:szCs w:val="24"/>
              </w:rPr>
              <w:t xml:space="preserve">(11 </w:t>
            </w:r>
            <w:r w:rsidRPr="00B43E51">
              <w:rPr>
                <w:rStyle w:val="114"/>
                <w:color w:val="000000"/>
                <w:sz w:val="24"/>
                <w:szCs w:val="24"/>
              </w:rPr>
              <w:t>ч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)</w:t>
            </w: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2058" w:type="dxa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ионная связь, ионы.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механизм образования ионной связи.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схемы образования ионной связи.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тип химической связи по формуле вещества.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примеры веществ с ионной связью.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ионной связью и кристаллическим строением вещества,</w:t>
            </w:r>
            <w:r w:rsidRPr="00B43E51">
              <w:rPr>
                <w:rStyle w:val="31"/>
                <w:color w:val="000000"/>
                <w:sz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между кристаллическим строением вещества и его физическими свойствами</w:t>
            </w: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2058" w:type="dxa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ковалентная связь, валентность.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схемы образования ковалентной неполярной химической связи.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знаковое моделирование.</w:t>
            </w:r>
          </w:p>
          <w:p w:rsidR="003E30D3" w:rsidRPr="00B43E51" w:rsidRDefault="008D166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 xml:space="preserve"> тип химической связи по формуле вещества.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примеры веществ с ковалентной связью.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2058" w:type="dxa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ковалентная полярная связь, электроотрицательность, возгонка или сублимация.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схемы образования ковалентной полярной химической связи.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механизм образования полярной ковалентной связи.</w:t>
            </w:r>
            <w:r w:rsidRPr="00B43E51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тип химической связи по формуле вещества.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Приводят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примеры веществ с ковалентной полярной связью.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формулы бинарных соединений по валентности и 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>н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аходят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валентности элементов по формуле бинарного соединения.</w:t>
            </w:r>
          </w:p>
          <w:p w:rsidR="008D166C" w:rsidRPr="00B43E51" w:rsidRDefault="008D166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43E51" w:rsidRDefault="003E30D3" w:rsidP="00B43E5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2058" w:type="dxa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металлическая связь.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схемы образования металлической химической связи.</w:t>
            </w:r>
            <w:r w:rsidR="008D166C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Использовать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механизм образования металлической связи.</w:t>
            </w:r>
          </w:p>
          <w:p w:rsidR="003E30D3" w:rsidRPr="00B43E51" w:rsidRDefault="00D4468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="003E30D3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>тип химической связи по формуле вещества.</w:t>
            </w:r>
            <w:r w:rsidR="003E30D3" w:rsidRPr="00B43E51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Приводят 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 xml:space="preserve">примеры веществ с металлической связью.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3E30D3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составом вещества и видом химической связи, между металлической связью и кристаллическим строением вещества, между кристаллическим строением вещества и его физическими свойствами.</w:t>
            </w: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2058" w:type="dxa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«степень окисления», «валентность».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формулы бинарных соединений на основе общего способа их названий.</w:t>
            </w:r>
          </w:p>
          <w:p w:rsidR="003E30D3" w:rsidRPr="00B43E51" w:rsidRDefault="00D4468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Сравнивают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 xml:space="preserve"> валентность и степень окисления.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Рассчитыва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3E30D3" w:rsidRPr="00B43E51">
              <w:rPr>
                <w:rStyle w:val="115"/>
                <w:color w:val="000000"/>
                <w:sz w:val="24"/>
                <w:szCs w:val="24"/>
              </w:rPr>
              <w:t>степени окисления по формулам химических соединений</w:t>
            </w: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softHyphen/>
              <w:t>- восстановительные</w:t>
            </w:r>
            <w:r w:rsidR="00C4145D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  <w:p w:rsidR="00C4145D" w:rsidRPr="00B43E51" w:rsidRDefault="00C4145D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усвоения новых знаний</w:t>
            </w:r>
          </w:p>
        </w:tc>
        <w:tc>
          <w:tcPr>
            <w:tcW w:w="6625" w:type="dxa"/>
            <w:vMerge w:val="restart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окислительно-восстановительные реакции, окислитель, восстановитель, окисление, восстановление.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D4468C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химические реакций по признаку «изменение степеней окисления элементов».</w:t>
            </w:r>
          </w:p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D4468C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окислитель и восстановитель, процессы окисления и восстановления.</w:t>
            </w:r>
            <w:r w:rsidRPr="00B43E51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30D3" w:rsidRPr="00B43E51" w:rsidTr="00B43E51">
        <w:tc>
          <w:tcPr>
            <w:tcW w:w="80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3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43E51" w:rsidRDefault="003E30D3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softHyphen/>
              <w:t>-восстановительные реакции</w:t>
            </w:r>
          </w:p>
        </w:tc>
        <w:tc>
          <w:tcPr>
            <w:tcW w:w="2058" w:type="dxa"/>
          </w:tcPr>
          <w:p w:rsidR="003E30D3" w:rsidRPr="00B43E51" w:rsidRDefault="003E30D3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- практикум</w:t>
            </w:r>
          </w:p>
        </w:tc>
        <w:tc>
          <w:tcPr>
            <w:tcW w:w="6625" w:type="dxa"/>
            <w:vMerge/>
          </w:tcPr>
          <w:p w:rsidR="003E30D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D4468C" w:rsidRPr="00B43E51" w:rsidTr="00B43E51">
        <w:tc>
          <w:tcPr>
            <w:tcW w:w="803" w:type="dxa"/>
          </w:tcPr>
          <w:p w:rsidR="00D4468C" w:rsidRPr="00B43E51" w:rsidRDefault="00D4468C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3" w:type="dxa"/>
          </w:tcPr>
          <w:p w:rsidR="00D4468C" w:rsidRPr="00B43E51" w:rsidRDefault="00D4468C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43E51" w:rsidRDefault="00D4468C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43E51" w:rsidRDefault="00D4468C" w:rsidP="00B43E51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</w:t>
            </w:r>
            <w:r w:rsidR="00C4145D" w:rsidRPr="00B43E51">
              <w:rPr>
                <w:rStyle w:val="115"/>
                <w:color w:val="000000"/>
                <w:sz w:val="24"/>
                <w:szCs w:val="24"/>
              </w:rPr>
              <w:t xml:space="preserve"> по темам: «ПЗ и 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ПСХЭ» и «Строение вещества. ОВР»</w:t>
            </w:r>
          </w:p>
        </w:tc>
        <w:tc>
          <w:tcPr>
            <w:tcW w:w="2058" w:type="dxa"/>
          </w:tcPr>
          <w:p w:rsidR="00D4468C" w:rsidRPr="00B43E51" w:rsidRDefault="00D4468C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D4468C" w:rsidRPr="00B43E51" w:rsidRDefault="00D4468C" w:rsidP="00B43E51">
            <w:pPr>
              <w:pStyle w:val="a5"/>
              <w:spacing w:line="264" w:lineRule="auto"/>
              <w:rPr>
                <w:rFonts w:eastAsia="Calibr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«ПЗ и ПСХЭ» и «Строение вещества. ОВР».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D4468C" w:rsidRPr="00B43E51" w:rsidTr="00B43E51">
        <w:tc>
          <w:tcPr>
            <w:tcW w:w="803" w:type="dxa"/>
          </w:tcPr>
          <w:p w:rsidR="00D4468C" w:rsidRPr="00B43E51" w:rsidRDefault="00D4468C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83" w:type="dxa"/>
          </w:tcPr>
          <w:p w:rsidR="00D4468C" w:rsidRPr="00B43E51" w:rsidRDefault="00D4468C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43E51" w:rsidRDefault="00D4468C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43E51" w:rsidRDefault="00D4468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Контрольная работа по темам: «ПЗ и ПСХЭ» и «Строение вещества. ОВР»</w:t>
            </w:r>
          </w:p>
        </w:tc>
        <w:tc>
          <w:tcPr>
            <w:tcW w:w="2058" w:type="dxa"/>
          </w:tcPr>
          <w:p w:rsidR="00D4468C" w:rsidRPr="00B43E51" w:rsidRDefault="00D4468C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–</w:t>
            </w:r>
            <w:r w:rsidR="006D5A6A" w:rsidRPr="00B43E51">
              <w:rPr>
                <w:rFonts w:eastAsia="Calibri"/>
                <w:lang w:eastAsia="en-US"/>
              </w:rPr>
              <w:t xml:space="preserve"> </w:t>
            </w:r>
            <w:r w:rsidRPr="00B43E51">
              <w:rPr>
                <w:rFonts w:eastAsia="Calibri"/>
                <w:lang w:eastAsia="en-US"/>
              </w:rPr>
              <w:t>контроля знаний</w:t>
            </w:r>
          </w:p>
        </w:tc>
        <w:tc>
          <w:tcPr>
            <w:tcW w:w="6625" w:type="dxa"/>
          </w:tcPr>
          <w:p w:rsidR="00D4468C" w:rsidRPr="00BD130A" w:rsidRDefault="00D4468C" w:rsidP="00D4468C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D4468C" w:rsidRPr="00B43E51" w:rsidTr="00B43E51">
        <w:tc>
          <w:tcPr>
            <w:tcW w:w="803" w:type="dxa"/>
          </w:tcPr>
          <w:p w:rsidR="00D4468C" w:rsidRPr="00B43E51" w:rsidRDefault="00D4468C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83" w:type="dxa"/>
          </w:tcPr>
          <w:p w:rsidR="00D4468C" w:rsidRPr="00B43E51" w:rsidRDefault="00D4468C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43E51" w:rsidRDefault="00D4468C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43E51" w:rsidRDefault="00D4468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058" w:type="dxa"/>
          </w:tcPr>
          <w:p w:rsidR="00D4468C" w:rsidRPr="00B43E51" w:rsidRDefault="00D4468C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D4468C" w:rsidRPr="00B43E51" w:rsidRDefault="00D4468C" w:rsidP="00D4468C">
            <w:pPr>
              <w:pStyle w:val="a5"/>
              <w:rPr>
                <w:rFonts w:eastAsia="Calibri"/>
              </w:rPr>
            </w:pPr>
            <w:r w:rsidRPr="00B43E51">
              <w:rPr>
                <w:rFonts w:eastAsia="Calibri"/>
              </w:rPr>
              <w:t>Решают расчетные задачи.</w:t>
            </w:r>
          </w:p>
        </w:tc>
      </w:tr>
      <w:tr w:rsidR="00D4468C" w:rsidRPr="00B43E51" w:rsidTr="00B43E51">
        <w:tc>
          <w:tcPr>
            <w:tcW w:w="803" w:type="dxa"/>
          </w:tcPr>
          <w:p w:rsidR="00D4468C" w:rsidRPr="00B43E51" w:rsidRDefault="00D4468C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3" w:type="dxa"/>
          </w:tcPr>
          <w:p w:rsidR="00D4468C" w:rsidRPr="00B43E51" w:rsidRDefault="00D4468C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43E51" w:rsidRDefault="00D4468C" w:rsidP="00B4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43E51" w:rsidRDefault="00D4468C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58" w:type="dxa"/>
          </w:tcPr>
          <w:p w:rsidR="00D4468C" w:rsidRPr="00B43E51" w:rsidRDefault="00D4468C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–</w:t>
            </w:r>
            <w:r w:rsidR="006D5A6A" w:rsidRPr="00B43E51">
              <w:rPr>
                <w:rFonts w:eastAsia="Calibri"/>
                <w:lang w:eastAsia="en-US"/>
              </w:rPr>
              <w:t xml:space="preserve"> </w:t>
            </w:r>
            <w:r w:rsidRPr="00B43E51">
              <w:rPr>
                <w:rFonts w:eastAsia="Calibri"/>
                <w:lang w:eastAsia="en-US"/>
              </w:rPr>
              <w:t>контроля знаний</w:t>
            </w:r>
          </w:p>
        </w:tc>
        <w:tc>
          <w:tcPr>
            <w:tcW w:w="6625" w:type="dxa"/>
          </w:tcPr>
          <w:p w:rsidR="00D4468C" w:rsidRDefault="00D4468C" w:rsidP="00D4468C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D4468C" w:rsidRPr="00B43E51" w:rsidRDefault="00D4468C" w:rsidP="00B43E51">
            <w:pPr>
              <w:pStyle w:val="a5"/>
              <w:jc w:val="center"/>
              <w:rPr>
                <w:rFonts w:eastAsia="Calibri"/>
              </w:rPr>
            </w:pPr>
          </w:p>
        </w:tc>
      </w:tr>
      <w:tr w:rsidR="00D4468C" w:rsidRPr="00B43E51" w:rsidTr="00B43E51">
        <w:tc>
          <w:tcPr>
            <w:tcW w:w="14992" w:type="dxa"/>
            <w:gridSpan w:val="8"/>
          </w:tcPr>
          <w:p w:rsidR="00D4468C" w:rsidRPr="00B43E51" w:rsidRDefault="00D4468C" w:rsidP="00B43E51">
            <w:pPr>
              <w:pStyle w:val="a5"/>
              <w:jc w:val="center"/>
              <w:rPr>
                <w:rFonts w:eastAsia="Calibri"/>
                <w:b/>
                <w:i/>
                <w:lang w:eastAsia="en-US"/>
              </w:rPr>
            </w:pPr>
            <w:r w:rsidRPr="00B43E51">
              <w:rPr>
                <w:rFonts w:eastAsia="Calibri"/>
                <w:b/>
                <w:i/>
                <w:lang w:eastAsia="en-US"/>
              </w:rPr>
              <w:t>Резерв – 2 часа -  «Решение расчетных задач»</w:t>
            </w:r>
          </w:p>
        </w:tc>
      </w:tr>
    </w:tbl>
    <w:p w:rsidR="008302A8" w:rsidRPr="00335E54" w:rsidRDefault="008302A8" w:rsidP="00115020">
      <w:pPr>
        <w:pStyle w:val="a5"/>
        <w:spacing w:line="264" w:lineRule="auto"/>
        <w:jc w:val="center"/>
        <w:rPr>
          <w:rFonts w:eastAsia="Calibri"/>
          <w:b/>
          <w:lang w:eastAsia="en-US"/>
        </w:rPr>
      </w:pPr>
      <w:r w:rsidRPr="00335E54">
        <w:rPr>
          <w:rFonts w:eastAsia="Calibri"/>
          <w:b/>
          <w:lang w:eastAsia="en-US"/>
        </w:rPr>
        <w:lastRenderedPageBreak/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3261"/>
        <w:gridCol w:w="1842"/>
        <w:gridCol w:w="6740"/>
      </w:tblGrid>
      <w:tr w:rsidR="00115020" w:rsidRPr="00B43E51" w:rsidTr="00B43E51">
        <w:tc>
          <w:tcPr>
            <w:tcW w:w="817" w:type="dxa"/>
            <w:vMerge w:val="restart"/>
          </w:tcPr>
          <w:p w:rsidR="00115020" w:rsidRPr="00B43E51" w:rsidRDefault="00115020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126" w:type="dxa"/>
            <w:gridSpan w:val="2"/>
          </w:tcPr>
          <w:p w:rsidR="00115020" w:rsidRPr="00B43E51" w:rsidRDefault="00115020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b/>
                <w:lang w:eastAsia="en-US"/>
              </w:rPr>
              <w:t xml:space="preserve">Дата </w:t>
            </w:r>
          </w:p>
        </w:tc>
        <w:tc>
          <w:tcPr>
            <w:tcW w:w="3261" w:type="dxa"/>
            <w:vMerge w:val="restart"/>
          </w:tcPr>
          <w:p w:rsidR="00115020" w:rsidRPr="00B43E51" w:rsidRDefault="00115020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b/>
                <w:lang w:eastAsia="en-US"/>
              </w:rPr>
              <w:t xml:space="preserve">Тема урока </w:t>
            </w:r>
          </w:p>
        </w:tc>
        <w:tc>
          <w:tcPr>
            <w:tcW w:w="1842" w:type="dxa"/>
            <w:vMerge w:val="restart"/>
          </w:tcPr>
          <w:p w:rsidR="00115020" w:rsidRPr="00B43E51" w:rsidRDefault="00115020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740" w:type="dxa"/>
            <w:vMerge w:val="restart"/>
          </w:tcPr>
          <w:p w:rsidR="00115020" w:rsidRPr="00B43E51" w:rsidRDefault="00115020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115020" w:rsidRPr="00B43E51" w:rsidTr="00B43E51">
        <w:tc>
          <w:tcPr>
            <w:tcW w:w="817" w:type="dxa"/>
            <w:vMerge/>
          </w:tcPr>
          <w:p w:rsidR="00115020" w:rsidRPr="00B43E51" w:rsidRDefault="00115020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</w:tcPr>
          <w:p w:rsidR="00115020" w:rsidRPr="00B43E51" w:rsidRDefault="00115020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b/>
                <w:lang w:eastAsia="en-US"/>
              </w:rPr>
              <w:t xml:space="preserve">План </w:t>
            </w:r>
          </w:p>
        </w:tc>
        <w:tc>
          <w:tcPr>
            <w:tcW w:w="1134" w:type="dxa"/>
          </w:tcPr>
          <w:p w:rsidR="00115020" w:rsidRPr="00B43E51" w:rsidRDefault="00115020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B43E51">
              <w:rPr>
                <w:rFonts w:eastAsia="Calibri"/>
                <w:b/>
                <w:lang w:eastAsia="en-US"/>
              </w:rPr>
              <w:t xml:space="preserve">Факт </w:t>
            </w:r>
          </w:p>
        </w:tc>
        <w:tc>
          <w:tcPr>
            <w:tcW w:w="3261" w:type="dxa"/>
            <w:vMerge/>
          </w:tcPr>
          <w:p w:rsidR="00115020" w:rsidRPr="00B43E51" w:rsidRDefault="00115020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vMerge/>
          </w:tcPr>
          <w:p w:rsidR="00115020" w:rsidRPr="00B43E51" w:rsidRDefault="00115020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40" w:type="dxa"/>
            <w:vMerge/>
          </w:tcPr>
          <w:p w:rsidR="00115020" w:rsidRPr="00B43E51" w:rsidRDefault="00115020" w:rsidP="00B43E5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15020" w:rsidRPr="00B43E51" w:rsidTr="00B43E51">
        <w:tc>
          <w:tcPr>
            <w:tcW w:w="14786" w:type="dxa"/>
            <w:gridSpan w:val="6"/>
          </w:tcPr>
          <w:p w:rsidR="00115020" w:rsidRPr="00B43E51" w:rsidRDefault="002A3AA2" w:rsidP="00B43E51">
            <w:pPr>
              <w:pStyle w:val="a5"/>
              <w:jc w:val="center"/>
              <w:rPr>
                <w:rStyle w:val="aa"/>
                <w:sz w:val="24"/>
              </w:rPr>
            </w:pPr>
            <w:r w:rsidRPr="00B43E51">
              <w:rPr>
                <w:rStyle w:val="aa"/>
                <w:sz w:val="24"/>
              </w:rPr>
              <w:t>Повторение и обобщение сведений по курсу 8 класса. Химические реакции (5 ч)</w:t>
            </w:r>
          </w:p>
          <w:p w:rsidR="00D41DE3" w:rsidRPr="00B43E51" w:rsidRDefault="00D41DE3" w:rsidP="00B43E51">
            <w:pPr>
              <w:pStyle w:val="a5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2A3AA2" w:rsidRPr="00B43E51" w:rsidTr="00B43E51">
        <w:tc>
          <w:tcPr>
            <w:tcW w:w="817" w:type="dxa"/>
          </w:tcPr>
          <w:p w:rsidR="002A3AA2" w:rsidRPr="00B43E51" w:rsidRDefault="002A3AA2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3AA2" w:rsidRPr="00B43E51" w:rsidRDefault="002A3AA2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B43E51" w:rsidRDefault="002A3AA2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B43E51" w:rsidRDefault="002A3AA2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Классификация неорганических веществ и их номенклатура</w:t>
            </w:r>
          </w:p>
        </w:tc>
        <w:tc>
          <w:tcPr>
            <w:tcW w:w="1842" w:type="dxa"/>
          </w:tcPr>
          <w:p w:rsidR="002A3AA2" w:rsidRPr="00B43E51" w:rsidRDefault="002A3AA2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A3AA2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 xml:space="preserve">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</w:t>
            </w:r>
            <w:r w:rsidR="00D4468C" w:rsidRPr="00B43E51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 xml:space="preserve"> оксиды, гидроксиды (основания, амфотерные гидроксиды, кислородсодержащие кислоты) и соли по различным признакам.</w:t>
            </w:r>
            <w:r w:rsidR="00FE0795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468C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Учатся 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>подтверждать характеристику отдельных представителей классов неорганических веществ уравнениями соответствующих реакций.</w:t>
            </w:r>
            <w:r w:rsidR="00FE0795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2A3AA2" w:rsidRPr="00B43E51">
              <w:rPr>
                <w:rStyle w:val="113"/>
                <w:i w:val="0"/>
                <w:color w:val="000000"/>
                <w:sz w:val="24"/>
                <w:szCs w:val="24"/>
              </w:rPr>
              <w:t>Раскрыва</w:t>
            </w:r>
            <w:r w:rsidR="00FE0795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FE0795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>взаимосвязь между классами неорганических соединений, как генетическую</w:t>
            </w:r>
          </w:p>
        </w:tc>
      </w:tr>
      <w:tr w:rsidR="00D41DE3" w:rsidRPr="00B43E51" w:rsidTr="00B43E51">
        <w:tc>
          <w:tcPr>
            <w:tcW w:w="817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B43E51" w:rsidRDefault="00D41DE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1842" w:type="dxa"/>
          </w:tcPr>
          <w:p w:rsidR="00D41DE3" w:rsidRPr="00B43E51" w:rsidRDefault="00D41DE3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D41DE3" w:rsidRPr="00B43E51" w:rsidRDefault="00FE079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="00D41DE3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B43E51">
              <w:rPr>
                <w:rStyle w:val="115"/>
                <w:color w:val="000000"/>
                <w:sz w:val="24"/>
                <w:szCs w:val="24"/>
              </w:rPr>
              <w:t xml:space="preserve">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 </w:t>
            </w:r>
            <w:r w:rsidR="00D4468C" w:rsidRPr="00B43E51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="00D41DE3" w:rsidRPr="00B43E51">
              <w:rPr>
                <w:rStyle w:val="115"/>
                <w:color w:val="000000"/>
                <w:sz w:val="24"/>
                <w:szCs w:val="24"/>
              </w:rPr>
              <w:t xml:space="preserve"> химические реакции по различным основаниям.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1DE3" w:rsidRPr="00B43E51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41DE3" w:rsidRPr="00B43E51">
              <w:rPr>
                <w:rStyle w:val="115"/>
                <w:color w:val="000000"/>
                <w:sz w:val="24"/>
                <w:szCs w:val="24"/>
              </w:rPr>
              <w:t xml:space="preserve"> окислитель и восстановитель, процессы окисления и восстановления.</w:t>
            </w:r>
          </w:p>
          <w:p w:rsidR="00D41DE3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FE0795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B43E51">
              <w:rPr>
                <w:rStyle w:val="115"/>
                <w:color w:val="000000"/>
                <w:sz w:val="24"/>
                <w:szCs w:val="24"/>
              </w:rPr>
              <w:t xml:space="preserve">реакции между веществами </w:t>
            </w:r>
          </w:p>
        </w:tc>
      </w:tr>
      <w:tr w:rsidR="00D41DE3" w:rsidRPr="00B43E51" w:rsidTr="00B43E51">
        <w:tc>
          <w:tcPr>
            <w:tcW w:w="817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B43E51" w:rsidRDefault="001539FB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842" w:type="dxa"/>
          </w:tcPr>
          <w:p w:rsidR="00D41DE3" w:rsidRPr="00B43E51" w:rsidRDefault="001539FB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контроля знаний</w:t>
            </w:r>
          </w:p>
        </w:tc>
        <w:tc>
          <w:tcPr>
            <w:tcW w:w="6740" w:type="dxa"/>
            <w:vMerge/>
          </w:tcPr>
          <w:p w:rsidR="00D41DE3" w:rsidRPr="00B43E51" w:rsidRDefault="00D41DE3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D41DE3" w:rsidRPr="00B43E51" w:rsidTr="00B43E51">
        <w:tc>
          <w:tcPr>
            <w:tcW w:w="817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A46CB" w:rsidRPr="00B43E51" w:rsidRDefault="00D41DE3" w:rsidP="00B43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Понятие о скорости химической реакции. </w:t>
            </w:r>
          </w:p>
        </w:tc>
        <w:tc>
          <w:tcPr>
            <w:tcW w:w="1842" w:type="dxa"/>
          </w:tcPr>
          <w:p w:rsidR="00D41DE3" w:rsidRPr="00B43E51" w:rsidRDefault="00D41DE3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–исследование</w:t>
            </w:r>
          </w:p>
        </w:tc>
        <w:tc>
          <w:tcPr>
            <w:tcW w:w="6740" w:type="dxa"/>
            <w:vMerge w:val="restart"/>
          </w:tcPr>
          <w:p w:rsidR="00D41DE3" w:rsidRPr="00B43E51" w:rsidRDefault="00B82946" w:rsidP="00B43E5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="00D41DE3"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«скорость химической реакции». </w:t>
            </w:r>
            <w:r w:rsidR="00D41DE3" w:rsidRPr="00B43E51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FE0795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FE0795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B43E51">
              <w:rPr>
                <w:rStyle w:val="115"/>
                <w:color w:val="000000"/>
                <w:sz w:val="24"/>
                <w:szCs w:val="24"/>
              </w:rPr>
              <w:t>выбор единиц измерения</w:t>
            </w:r>
            <w:r w:rsidR="00D41DE3" w:rsidRPr="00B43E51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D41DE3" w:rsidRPr="00B43E51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FE0795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FE0795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B43E51">
              <w:rPr>
                <w:rStyle w:val="115"/>
                <w:color w:val="000000"/>
                <w:sz w:val="24"/>
                <w:szCs w:val="24"/>
              </w:rPr>
              <w:t xml:space="preserve">причинно-следственные связи влияния различных факторов на скорость химических реакций.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FE0795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1DE3" w:rsidRPr="00B43E51">
              <w:rPr>
                <w:rStyle w:val="115"/>
                <w:color w:val="000000"/>
                <w:sz w:val="24"/>
                <w:szCs w:val="24"/>
              </w:rPr>
              <w:t>реакции между веществами с помощью русского (родного) языка и языка химии</w:t>
            </w:r>
            <w:r w:rsidR="00FE0795" w:rsidRPr="00B43E51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D41DE3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D41DE3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B43E51">
              <w:rPr>
                <w:rStyle w:val="115"/>
                <w:color w:val="000000"/>
                <w:sz w:val="24"/>
                <w:szCs w:val="24"/>
              </w:rPr>
              <w:t>опыты, подтверждающие зависимость скорости химической реакции от различных факторов</w:t>
            </w:r>
          </w:p>
        </w:tc>
      </w:tr>
      <w:tr w:rsidR="00D41DE3" w:rsidRPr="00B43E51" w:rsidTr="00B43E51">
        <w:tc>
          <w:tcPr>
            <w:tcW w:w="817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B43E51" w:rsidRDefault="00D41DE3" w:rsidP="00B43E51">
            <w:pPr>
              <w:spacing w:after="0" w:line="240" w:lineRule="auto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Катализ</w:t>
            </w:r>
          </w:p>
        </w:tc>
        <w:tc>
          <w:tcPr>
            <w:tcW w:w="1842" w:type="dxa"/>
          </w:tcPr>
          <w:p w:rsidR="00D41DE3" w:rsidRPr="00B43E51" w:rsidRDefault="00D41DE3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40" w:type="dxa"/>
            <w:vMerge/>
          </w:tcPr>
          <w:p w:rsidR="00D41DE3" w:rsidRPr="00B43E51" w:rsidRDefault="00D41DE3" w:rsidP="00B43E51">
            <w:pPr>
              <w:spacing w:after="0" w:line="240" w:lineRule="auto"/>
              <w:jc w:val="center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A3AA2" w:rsidRPr="00B43E51" w:rsidTr="00B43E51">
        <w:tc>
          <w:tcPr>
            <w:tcW w:w="14786" w:type="dxa"/>
            <w:gridSpan w:val="6"/>
          </w:tcPr>
          <w:p w:rsidR="002A3AA2" w:rsidRPr="00B43E51" w:rsidRDefault="002A3AA2" w:rsidP="00B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aa"/>
                <w:sz w:val="24"/>
                <w:szCs w:val="24"/>
              </w:rPr>
              <w:lastRenderedPageBreak/>
              <w:t>Химические реакции в растворах (10 ч)</w:t>
            </w:r>
          </w:p>
        </w:tc>
      </w:tr>
      <w:tr w:rsidR="002A3AA2" w:rsidRPr="00B43E51" w:rsidTr="00B43E51">
        <w:tc>
          <w:tcPr>
            <w:tcW w:w="817" w:type="dxa"/>
          </w:tcPr>
          <w:p w:rsidR="002A3AA2" w:rsidRPr="00B43E51" w:rsidRDefault="002A3AA2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3AA2" w:rsidRPr="00B43E51" w:rsidRDefault="002A3AA2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B43E51" w:rsidRDefault="002A3AA2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B43E51" w:rsidRDefault="002A3AA2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Электролитическая</w:t>
            </w:r>
          </w:p>
          <w:p w:rsidR="002A3AA2" w:rsidRPr="00B43E51" w:rsidRDefault="002A3AA2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диссоциация</w:t>
            </w:r>
          </w:p>
        </w:tc>
        <w:tc>
          <w:tcPr>
            <w:tcW w:w="1842" w:type="dxa"/>
          </w:tcPr>
          <w:p w:rsidR="002A3AA2" w:rsidRPr="00B43E51" w:rsidRDefault="002A3AA2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- исследование</w:t>
            </w:r>
          </w:p>
        </w:tc>
        <w:tc>
          <w:tcPr>
            <w:tcW w:w="6740" w:type="dxa"/>
          </w:tcPr>
          <w:p w:rsidR="002A3AA2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 xml:space="preserve"> понятия «электролитическая диссоциация», «электролиты», «неэлектролиты». </w:t>
            </w:r>
            <w:r w:rsidR="002A3AA2" w:rsidRPr="00B43E51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195117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195117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 xml:space="preserve">причинно-следственные связи между природой электролита и степенью его диссоциации. </w:t>
            </w:r>
            <w:r w:rsidR="002A3AA2" w:rsidRPr="00B43E51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195117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195117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типом химической связи в электролите и механизмом его диссоциации.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A3AA2" w:rsidRPr="00B43E51" w:rsidTr="00B43E51">
        <w:tc>
          <w:tcPr>
            <w:tcW w:w="817" w:type="dxa"/>
          </w:tcPr>
          <w:p w:rsidR="002A3AA2" w:rsidRPr="00B43E51" w:rsidRDefault="002A3AA2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A3AA2" w:rsidRPr="00B43E51" w:rsidRDefault="002A3AA2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B43E51" w:rsidRDefault="002A3AA2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B43E51" w:rsidRDefault="002A3AA2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Основные положения теории электролитической диссоциации (ТЭД)</w:t>
            </w:r>
          </w:p>
        </w:tc>
        <w:tc>
          <w:tcPr>
            <w:tcW w:w="1842" w:type="dxa"/>
          </w:tcPr>
          <w:p w:rsidR="002A3AA2" w:rsidRPr="00B43E51" w:rsidRDefault="002A3AA2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A3AA2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«соли». </w:t>
            </w:r>
            <w:r w:rsidR="00E10066"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>уравнения электролитической диссоциации кислот, оснований и солей.</w:t>
            </w:r>
          </w:p>
          <w:p w:rsidR="002A3AA2" w:rsidRPr="00B43E51" w:rsidRDefault="002A3AA2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195117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195117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примерами основные положения теории электролитической диссоциации.</w:t>
            </w:r>
          </w:p>
          <w:p w:rsidR="002A3AA2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="002A3AA2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>компоненты доказательств (тезисов, аргументов и формы доказательства)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1DE3" w:rsidRPr="00B43E51" w:rsidTr="00B43E51">
        <w:tc>
          <w:tcPr>
            <w:tcW w:w="817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B43E51" w:rsidRDefault="00D41DE3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D41DE3" w:rsidRPr="00B43E51" w:rsidRDefault="00D41DE3" w:rsidP="00B43E51">
            <w:pPr>
              <w:pStyle w:val="a5"/>
              <w:jc w:val="center"/>
              <w:rPr>
                <w:snapToGrid w:val="0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  <w:p w:rsidR="00B77535" w:rsidRPr="00B43E51" w:rsidRDefault="00B77535" w:rsidP="00B43E51">
            <w:pPr>
              <w:pStyle w:val="a5"/>
              <w:jc w:val="center"/>
              <w:rPr>
                <w:snapToGrid w:val="0"/>
              </w:rPr>
            </w:pPr>
          </w:p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40" w:type="dxa"/>
            <w:vMerge w:val="restart"/>
          </w:tcPr>
          <w:p w:rsidR="00D41DE3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D41DE3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B43E51">
              <w:rPr>
                <w:rStyle w:val="115"/>
                <w:color w:val="000000"/>
                <w:sz w:val="24"/>
                <w:szCs w:val="24"/>
              </w:rPr>
              <w:t xml:space="preserve">общие химические свойства кислот с позиций теории электролитической диссоциации. </w:t>
            </w:r>
            <w:r w:rsidR="00E10066"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D41DE3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B43E51">
              <w:rPr>
                <w:rStyle w:val="115"/>
                <w:color w:val="000000"/>
                <w:sz w:val="24"/>
                <w:szCs w:val="24"/>
              </w:rPr>
              <w:t xml:space="preserve">молекулярные, полные и сокращённые ионные уравнения реакций с участием кислот. </w:t>
            </w:r>
            <w:r w:rsidR="00D41DE3" w:rsidRPr="00B43E51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195117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195117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B43E51">
              <w:rPr>
                <w:rStyle w:val="115"/>
                <w:color w:val="000000"/>
                <w:sz w:val="24"/>
                <w:szCs w:val="24"/>
              </w:rPr>
              <w:t xml:space="preserve"> возможность протекания реакций с участием кислот на основе правила Бертолле и ряда активности металлов.</w:t>
            </w:r>
            <w:r w:rsidR="00195117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D41DE3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B43E51">
              <w:rPr>
                <w:rStyle w:val="115"/>
                <w:color w:val="000000"/>
                <w:sz w:val="24"/>
                <w:szCs w:val="24"/>
              </w:rPr>
              <w:t>опыты, подтверждающие химические свойства кислот, с соблюдением правил техники безопасности.</w:t>
            </w:r>
            <w:r w:rsidR="00195117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195117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B43E51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русского (родного) языка и языка химии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D41DE3" w:rsidRPr="00B43E51" w:rsidTr="00B43E51">
        <w:tc>
          <w:tcPr>
            <w:tcW w:w="817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B43E51" w:rsidRDefault="00D41DE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B43E51" w:rsidRDefault="00D41DE3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D41DE3" w:rsidRPr="00B43E51" w:rsidRDefault="00D41DE3" w:rsidP="00B43E51">
            <w:pPr>
              <w:pStyle w:val="a5"/>
              <w:jc w:val="center"/>
              <w:rPr>
                <w:snapToGrid w:val="0"/>
              </w:rPr>
            </w:pPr>
            <w:r w:rsidRPr="00B43E51">
              <w:rPr>
                <w:snapToGrid w:val="0"/>
              </w:rPr>
              <w:t>Урок- практикум</w:t>
            </w:r>
          </w:p>
        </w:tc>
        <w:tc>
          <w:tcPr>
            <w:tcW w:w="6740" w:type="dxa"/>
            <w:vMerge/>
          </w:tcPr>
          <w:p w:rsidR="00D41DE3" w:rsidRPr="00B43E51" w:rsidRDefault="00D41DE3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A3AA2" w:rsidRPr="00B43E51" w:rsidTr="00B43E51">
        <w:tc>
          <w:tcPr>
            <w:tcW w:w="817" w:type="dxa"/>
          </w:tcPr>
          <w:p w:rsidR="002A3AA2" w:rsidRPr="00B43E51" w:rsidRDefault="002A3AA2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A3AA2" w:rsidRPr="00B43E51" w:rsidRDefault="002A3AA2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B43E51" w:rsidRDefault="002A3AA2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B43E51" w:rsidRDefault="002A3AA2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1842" w:type="dxa"/>
          </w:tcPr>
          <w:p w:rsidR="002A3AA2" w:rsidRPr="00B43E51" w:rsidRDefault="002A3AA2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A3AA2" w:rsidRPr="00B43E51" w:rsidRDefault="00E1006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 xml:space="preserve"> молекулярные, полные и сокращенные ионные уравнения реакций с участием оснований. </w:t>
            </w:r>
            <w:r w:rsidR="00195117" w:rsidRPr="00B43E51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="00195117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 xml:space="preserve">возможность протекания реакций с участием оснований на основе правила Бертолле.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2A3AA2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>опыты, подтверждающие химические свойства оснований, с соблюдением правил техники безопасности</w:t>
            </w:r>
            <w:r w:rsidR="00195117" w:rsidRPr="00B43E51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195117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русского (родного) языка и языка химии</w:t>
            </w:r>
          </w:p>
        </w:tc>
      </w:tr>
      <w:tr w:rsidR="002A3AA2" w:rsidRPr="00B43E51" w:rsidTr="00B43E51">
        <w:tc>
          <w:tcPr>
            <w:tcW w:w="817" w:type="dxa"/>
          </w:tcPr>
          <w:p w:rsidR="002A3AA2" w:rsidRPr="00B43E51" w:rsidRDefault="002A3AA2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2A3AA2" w:rsidRPr="00B43E51" w:rsidRDefault="002A3AA2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B43E51" w:rsidRDefault="002A3AA2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B43E51" w:rsidRDefault="002A3AA2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1842" w:type="dxa"/>
          </w:tcPr>
          <w:p w:rsidR="002A3AA2" w:rsidRPr="00B43E51" w:rsidRDefault="002A3AA2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 новых знаний</w:t>
            </w:r>
          </w:p>
        </w:tc>
        <w:tc>
          <w:tcPr>
            <w:tcW w:w="6740" w:type="dxa"/>
          </w:tcPr>
          <w:p w:rsidR="002A3AA2" w:rsidRPr="00B43E51" w:rsidRDefault="00B82946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 xml:space="preserve"> общие химические свойства солей с позиций теории электролитической диссоциации. </w:t>
            </w:r>
            <w:r w:rsidR="00E10066"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 xml:space="preserve">молекулярные, полные и сокращённые ионные уравнения реакций с участием солей. </w:t>
            </w:r>
            <w:r w:rsidR="00B77535" w:rsidRPr="00B43E51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="00B77535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>возможность протекания реакций с участием солей на основе правила Бертолле.</w:t>
            </w:r>
            <w:r w:rsidR="002A3AA2" w:rsidRPr="00B43E51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:rsidR="002A3AA2" w:rsidRPr="00B43E51" w:rsidRDefault="003E30D3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B77535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B43E51">
              <w:rPr>
                <w:rStyle w:val="115"/>
                <w:color w:val="000000"/>
                <w:sz w:val="24"/>
                <w:szCs w:val="24"/>
              </w:rPr>
              <w:t>реакции с участием солей с помощью русского (родного) языка и языка химии</w:t>
            </w:r>
          </w:p>
        </w:tc>
      </w:tr>
      <w:tr w:rsidR="007D3CB0" w:rsidRPr="00B43E51" w:rsidTr="00B43E51">
        <w:tc>
          <w:tcPr>
            <w:tcW w:w="817" w:type="dxa"/>
          </w:tcPr>
          <w:p w:rsidR="007D3CB0" w:rsidRPr="00B43E51" w:rsidRDefault="007D3CB0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3CB0" w:rsidRPr="00B43E51" w:rsidRDefault="007D3CB0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CB0" w:rsidRPr="00B43E51" w:rsidRDefault="007D3CB0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CB0" w:rsidRPr="00B43E51" w:rsidRDefault="007D3CB0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1842" w:type="dxa"/>
          </w:tcPr>
          <w:p w:rsidR="007D3CB0" w:rsidRPr="00B43E51" w:rsidRDefault="006D5A6A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7D3CB0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="007D3CB0" w:rsidRPr="00B43E51">
              <w:rPr>
                <w:rStyle w:val="115"/>
                <w:color w:val="000000"/>
                <w:sz w:val="24"/>
                <w:szCs w:val="24"/>
              </w:rPr>
              <w:t>зависимость между составом соли и характером гидролиза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7D3CB0" w:rsidRPr="00B43E51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7D3CB0" w:rsidRPr="00B43E51">
              <w:rPr>
                <w:rStyle w:val="115"/>
                <w:color w:val="000000"/>
                <w:sz w:val="24"/>
                <w:szCs w:val="24"/>
              </w:rPr>
              <w:t xml:space="preserve"> среду раствора соли с помощью индикаторов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7D3CB0"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Прогнозир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7D3CB0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7D3CB0" w:rsidRPr="00B43E51">
              <w:rPr>
                <w:rStyle w:val="115"/>
                <w:color w:val="000000"/>
                <w:sz w:val="24"/>
                <w:szCs w:val="24"/>
              </w:rPr>
              <w:t>тип гидролиза соли на основе анализа его формулы</w:t>
            </w:r>
          </w:p>
        </w:tc>
      </w:tr>
      <w:tr w:rsidR="007D3CB0" w:rsidRPr="00B43E51" w:rsidTr="00B43E51">
        <w:tc>
          <w:tcPr>
            <w:tcW w:w="817" w:type="dxa"/>
          </w:tcPr>
          <w:p w:rsidR="007D3CB0" w:rsidRPr="00B43E51" w:rsidRDefault="007D3CB0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D3CB0" w:rsidRPr="00B43E51" w:rsidRDefault="007D3CB0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CB0" w:rsidRPr="00B43E51" w:rsidRDefault="007D3CB0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CB0" w:rsidRPr="00B43E51" w:rsidRDefault="007D3CB0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1. Решение экспериментальных задач по теме «Электролитическая диссоциация»</w:t>
            </w:r>
          </w:p>
        </w:tc>
        <w:tc>
          <w:tcPr>
            <w:tcW w:w="1842" w:type="dxa"/>
          </w:tcPr>
          <w:p w:rsidR="007D3CB0" w:rsidRPr="00B43E51" w:rsidRDefault="007D3CB0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7D3CB0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7D3CB0" w:rsidRPr="00B43E51">
              <w:rPr>
                <w:rStyle w:val="115"/>
                <w:color w:val="000000"/>
                <w:sz w:val="24"/>
                <w:szCs w:val="24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7D3CB0"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7D3CB0" w:rsidRPr="00B43E51">
              <w:rPr>
                <w:rStyle w:val="115"/>
                <w:color w:val="000000"/>
                <w:sz w:val="24"/>
                <w:szCs w:val="24"/>
              </w:rPr>
              <w:t xml:space="preserve"> свойства электролитов и происходящих с ними явлений.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7D3CB0" w:rsidRPr="00B43E51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B43E51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="007D3CB0" w:rsidRPr="00B43E51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обобщения и систематизации знаний</w:t>
            </w:r>
          </w:p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5"/>
              <w:spacing w:line="264" w:lineRule="auto"/>
              <w:rPr>
                <w:rFonts w:eastAsia="Calibr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«Химические реакции в растворах электролитов».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К.р.№ 1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контроля</w:t>
            </w:r>
          </w:p>
        </w:tc>
        <w:tc>
          <w:tcPr>
            <w:tcW w:w="6740" w:type="dxa"/>
          </w:tcPr>
          <w:p w:rsidR="00B77535" w:rsidRPr="00BD130A" w:rsidRDefault="00B77535" w:rsidP="00B77535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B77535" w:rsidRPr="00B43E51" w:rsidTr="00B43E51">
        <w:tc>
          <w:tcPr>
            <w:tcW w:w="14786" w:type="dxa"/>
            <w:gridSpan w:val="6"/>
          </w:tcPr>
          <w:p w:rsidR="00B77535" w:rsidRPr="00B43E51" w:rsidRDefault="00B77535" w:rsidP="00B43E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aa"/>
                <w:sz w:val="24"/>
                <w:szCs w:val="24"/>
              </w:rPr>
              <w:t>Неметаллы и их соединения (25 ч)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Общая характеристика</w:t>
            </w:r>
          </w:p>
          <w:p w:rsidR="00B77535" w:rsidRPr="00B43E51" w:rsidRDefault="00B77535" w:rsidP="00B4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– исследование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неметаллы.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Сравнивают 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аллотропные видоизменения кислорода.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Раскрывать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причины аллотропии.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элементы-неметаллы и простые вещества-неметаллы: строение, физические и химические свойства неметаллов.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зависимость окислительно-</w:t>
            </w:r>
            <w:r w:rsidRPr="00B43E51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восстановительных свойств элементов-неметаллов от их положения в Периодической системе химических элементов 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</w:t>
            </w:r>
            <w:r w:rsidRPr="00B43E51">
              <w:rPr>
                <w:rStyle w:val="115"/>
                <w:color w:val="000000"/>
                <w:sz w:val="24"/>
                <w:szCs w:val="24"/>
                <w:lang w:val="en-US"/>
              </w:rPr>
              <w:t>VIIA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группы — галогенов</w:t>
            </w:r>
          </w:p>
        </w:tc>
        <w:tc>
          <w:tcPr>
            <w:tcW w:w="1842" w:type="dxa"/>
          </w:tcPr>
          <w:p w:rsidR="00B77535" w:rsidRPr="00B43E51" w:rsidRDefault="006D5A6A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химической связью, типом кристаллической решётки галогенов, их физическими и химическими свойствами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Соединения галогенов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галогенов с использованием русского (родного) языка и языка химии.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Называют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соединения галогенов по формуле и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формулы по их названию. У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химической связью, типом кристаллической решетки соединений галогенов, их физическими и химическими свойствами.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Проводят, наблюдают и описывают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химический эксперимент по распознаванию галогенид-ионов с</w:t>
            </w:r>
            <w:r w:rsidRPr="00B43E51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соблюдением правил техники безопасности.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расчеты по химическим формулам и уравнениям реакций, протекающих с участием соединений галогенов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П.р.№  2. «Изучение свойств соляной кислоты»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 практикум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обращаться с лабораторным оборудованием и нагревательными приборами в соответствии с правилами техники безопасности.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свойства электролитов и происходящих с ними явлений.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реакции с участием электролитов с помощью естественного (русского или родного) языка и языка химии.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Общая характеристика элементов VI А - халькогенов. Сера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общую характеристику атомам, простым веществам и соединениям халькогенов в зависимости от их положения в Периодической системе.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строение, аллотропия, физические и химические свойства, получение и применение серы.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строением атома, химической связью, типом кристаллической решётки серы, её физическими и химическими свойствами.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расчёты по химическим формулам и уравнениям реакций, протекающих с участием серы. 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spacing w:after="0" w:line="240" w:lineRule="auto"/>
              <w:ind w:left="-108" w:right="-74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Сероводород и сульфиды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серы в степени окисления -2 с использованием русского (родного) языка и языка химии.</w:t>
            </w:r>
            <w:r w:rsidRPr="00B43E51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Называют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соединения серы в степени окисления -2 по формуле и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формулы по их названию.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молекулярные и ионные уравнения реакций, характеризующие химические свойства соединений серы в степени окисления -2.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процессы окисления-восстановления,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окислитель и восстановитель и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электронный баланс в реакциях с участием серы в степени окисления -2.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химической связью, типом кристаллической решётки соединений серы, их физическими и химическими свойствами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spacing w:after="0" w:line="240" w:lineRule="auto"/>
              <w:ind w:left="-108" w:right="-74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формулы оксидов серы,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называют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их,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свойства на основе знаний о кислотных оксидах.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состав, физические и химические свойства серной кислоты как электролита с использованием русского (родного) языка и языка химии.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молекулярные и ионные уравнения реакций, характеризующих химические свойства серной кислоты.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Распознают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сульфат-ионы.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свойства концентрированной серной кислоты как окислителя с использованием русского (родного) языка и языка химии.</w:t>
            </w:r>
            <w:r w:rsidR="00AC7949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окислительно-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softHyphen/>
              <w:t>восстановительных реакций методом электронного баланса.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Вы</w:t>
            </w:r>
            <w:r w:rsidR="00AC7949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полняют 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расчёты по химическим формулам и уравнениям реакций, протекающих с участием серной</w:t>
            </w:r>
            <w:r w:rsidRPr="00B43E51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кислоты.</w:t>
            </w:r>
          </w:p>
          <w:p w:rsidR="00B77535" w:rsidRPr="00B43E51" w:rsidRDefault="00B77535" w:rsidP="00B4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AC7949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химический эксперимент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AC7949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 xml:space="preserve"> 3.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>«Изучение свойств серной кислоты»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 xml:space="preserve">Урок – </w:t>
            </w:r>
            <w:r w:rsidR="006D5A6A" w:rsidRPr="00B43E51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6740" w:type="dxa"/>
          </w:tcPr>
          <w:p w:rsidR="00B77535" w:rsidRPr="00B43E51" w:rsidRDefault="00AC7949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>свойства электролитов и происходящих с ними явлений.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="00B77535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</w:p>
          <w:p w:rsidR="00AC7949" w:rsidRPr="00B43E51" w:rsidRDefault="00AC7949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характеристика химических элементов </w:t>
            </w:r>
            <w:r w:rsidRPr="00B43E51">
              <w:rPr>
                <w:rStyle w:val="115"/>
                <w:color w:val="000000"/>
                <w:sz w:val="24"/>
                <w:szCs w:val="24"/>
                <w:lang w:val="en-US"/>
              </w:rPr>
              <w:t>VA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группы. Азот</w:t>
            </w:r>
          </w:p>
        </w:tc>
        <w:tc>
          <w:tcPr>
            <w:tcW w:w="1842" w:type="dxa"/>
          </w:tcPr>
          <w:p w:rsidR="00B77535" w:rsidRPr="00B43E51" w:rsidRDefault="006D5A6A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B43E51" w:rsidRDefault="00C84BE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 xml:space="preserve"> общую характеристику атомам, простым веществам и соединениям пниктогенов в зависимости от их положения в Периодической системе. </w:t>
            </w:r>
            <w:r w:rsidR="00B77535"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свойства, получение и применение азота с использованием русского (родного) языка и языка химии.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C84BEF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соединения азота по формуле и </w:t>
            </w:r>
            <w:r w:rsidR="00C84BEF" w:rsidRPr="00B43E51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оставляют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формулы по их названию.</w:t>
            </w:r>
            <w:r w:rsidR="00C84BEF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B77535" w:rsidRPr="00B43E51" w:rsidRDefault="00C84BE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азота</w:t>
            </w:r>
          </w:p>
          <w:p w:rsidR="00B57A19" w:rsidRPr="00B43E51" w:rsidRDefault="00B57A19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</w:rPr>
            </w:pPr>
          </w:p>
          <w:p w:rsidR="00B57A19" w:rsidRPr="00B43E51" w:rsidRDefault="00B57A19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Аммиак. Соли аммония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B43E51" w:rsidRDefault="00C84BE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Составляют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>формулы по их названиям.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="00B77535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>молекулярные и ионные уравнения реакций, характеризующие химические свойства аммиака и солей аммония.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-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softHyphen/>
              <w:t>восстановительных реакций с участием аммиака с помощью электронного баланса.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видами химических связей, типами кристаллических решёток аммиака и солей аммония и их физическими и химическими свойствами.</w:t>
            </w:r>
            <w:r w:rsidR="00C84BEF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C84BEF" w:rsidRPr="00B43E51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C84BEF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химический эксперимент по распознаванию ионов аммония с соблюдением правил техники безопасности.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C84BEF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84BEF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аммиака</w:t>
            </w:r>
          </w:p>
          <w:p w:rsidR="00B57A19" w:rsidRPr="00B43E51" w:rsidRDefault="00B57A19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57A19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П.р.№ 4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 xml:space="preserve"> «Получение аммиака и изучение его свойств»</w:t>
            </w:r>
          </w:p>
        </w:tc>
        <w:tc>
          <w:tcPr>
            <w:tcW w:w="1842" w:type="dxa"/>
          </w:tcPr>
          <w:p w:rsidR="00B77535" w:rsidRPr="00B43E51" w:rsidRDefault="00B57A19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B57A19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, собира</w:t>
            </w:r>
            <w:r w:rsidR="00B57A19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и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57A19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57A19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аммиак</w:t>
            </w:r>
            <w:r w:rsidR="00B57A19" w:rsidRPr="00B43E51">
              <w:rPr>
                <w:rStyle w:val="115"/>
                <w:color w:val="000000"/>
                <w:sz w:val="24"/>
                <w:szCs w:val="24"/>
              </w:rPr>
              <w:t>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57A19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Работают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  <w:r w:rsidR="00B57A19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B57A19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эксперимента.</w:t>
            </w:r>
            <w:r w:rsidR="00B57A19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Сотруднича</w:t>
            </w:r>
            <w:r w:rsidR="00B57A19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57A19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в процессе учебного взаимодействия при работе в группах</w:t>
            </w:r>
          </w:p>
          <w:p w:rsidR="00B57A19" w:rsidRPr="00B43E51" w:rsidRDefault="00B57A19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  <w:p w:rsidR="00B57A19" w:rsidRPr="00B43E51" w:rsidRDefault="00B57A19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Pr="00B43E51" w:rsidRDefault="00B57A19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Pr="00B43E51" w:rsidRDefault="00B57A19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Pr="00B43E51" w:rsidRDefault="00B57A19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Pr="00B43E51" w:rsidRDefault="00B57A19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Pr="00B43E51" w:rsidRDefault="00B57A19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- исследование</w:t>
            </w:r>
          </w:p>
        </w:tc>
        <w:tc>
          <w:tcPr>
            <w:tcW w:w="6740" w:type="dxa"/>
            <w:vMerge w:val="restart"/>
          </w:tcPr>
          <w:p w:rsidR="00B77535" w:rsidRPr="00B43E51" w:rsidRDefault="00B57A19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Записывают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>реакций, характеризующие химические свойства оксидов азота.</w:t>
            </w:r>
            <w:r w:rsidR="00B77535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видом химической связи, типом кристаллической решётки оксидов азота и их физическими и химическими свойствами.</w:t>
            </w:r>
            <w:r w:rsidR="00B77535"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>состав, физические и химические свойства азотной кислоты как электролита, применение с использованием русского (родного) языка и языка химии.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молекулярные и ионные уравнения реакций, характеризующие химические свойства азотной кислоты как электролита.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B57A19" w:rsidRPr="00B43E51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B57A19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химический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азотную кислоту как окислитель.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softHyphen/>
              <w:t>-восстановительных реакций, характеризующих химические свойства азотной кислоты как окислителя, с помощью электронного баланса.</w:t>
            </w:r>
            <w:r w:rsidR="00B57A19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B57A19" w:rsidRPr="00B43E51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B57A19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Фосфор и его соединения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строение, аллотропию, физические и химические свойства, получение и применение фосфора с использованием русского (родного) языка и языка химии.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Самостоятельно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57A19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свойства оксид фосфора(</w:t>
            </w:r>
            <w:r w:rsidRPr="00B43E51">
              <w:rPr>
                <w:rStyle w:val="115"/>
                <w:color w:val="000000"/>
                <w:sz w:val="24"/>
                <w:szCs w:val="24"/>
                <w:lang w:val="en-US"/>
              </w:rPr>
              <w:t>V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) как кислотного оксида и свойства ортофосфорной   кислоты.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B57A19" w:rsidRPr="00B43E51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B57A19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химический эксперимент с соблюдением правил техники безопасности.</w:t>
            </w:r>
            <w:r w:rsidR="00B57A19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57A19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57A19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фосфат-ионы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характеристика элементов IV А- группы. Углерод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B77535" w:rsidRPr="00B43E51" w:rsidRDefault="00C84BE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="00B77535"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 xml:space="preserve">общую характеристику атомам, простым веществам и соединениям элементов IV А- группы в зависимости от их положения в Периодической системе. </w:t>
            </w:r>
            <w:r w:rsidR="00B77535"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 xml:space="preserve"> 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 химии.</w:t>
            </w:r>
          </w:p>
          <w:p w:rsidR="00B57A19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57A19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строение и свойства алмаза и графита.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57A19" w:rsidRPr="00B43E51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окислительно-восстановительные свойства углерода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.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Кислородсодержащие соединения углерода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Контрольно-обобщающий урок</w:t>
            </w:r>
          </w:p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оксидов углерода с использованием русского (родного) языка и языка химии.</w:t>
            </w:r>
            <w:r w:rsidR="00D8203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видами химических связей, типами кристаллических решёток оксидов углерода, их физическими и химическими свойствами, а также применением.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Соблюда</w:t>
            </w:r>
            <w:r w:rsidR="00D8203B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8203B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правила техники безопасности при использовании печного отопления.</w:t>
            </w:r>
            <w:r w:rsidR="00D8203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угольной кислоты и её солей (карбонатов и гидрокарбонатов) с использованием русского (родного) языка и языка химии.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D8203B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зависимость свойств солей угольной кислоты от их состава.</w:t>
            </w:r>
            <w:r w:rsidR="00D8203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D8203B" w:rsidRPr="00B43E51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D8203B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химический эксперимент с соблюдением правил техники безопасности.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D8203B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8203B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карбонат-ион.</w:t>
            </w:r>
            <w:r w:rsidR="00D8203B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D8203B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8203B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соединений углерода</w:t>
            </w:r>
          </w:p>
          <w:p w:rsidR="00BF427E" w:rsidRPr="00B43E51" w:rsidRDefault="00BF427E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B43E51" w:rsidTr="00B43E51">
        <w:trPr>
          <w:trHeight w:val="749"/>
        </w:trPr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75447A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 xml:space="preserve"> 5. «Получение углекислого газа и изучение его свойств»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 xml:space="preserve">Урок – практикум 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r w:rsidR="0075447A" w:rsidRPr="00B43E51">
              <w:rPr>
                <w:rStyle w:val="113"/>
                <w:i w:val="0"/>
                <w:color w:val="000000"/>
                <w:sz w:val="24"/>
                <w:szCs w:val="24"/>
              </w:rPr>
              <w:t>олучают,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 собира</w:t>
            </w:r>
            <w:r w:rsidR="0075447A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и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75447A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75447A" w:rsidRPr="00B43E51">
              <w:rPr>
                <w:rStyle w:val="115"/>
                <w:color w:val="000000"/>
                <w:sz w:val="24"/>
                <w:szCs w:val="24"/>
              </w:rPr>
              <w:t xml:space="preserve"> углекислый газ.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75447A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Сотруднича</w:t>
            </w:r>
            <w:r w:rsidR="0075447A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75447A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в процессе учебного взаимодействия при работе в группах</w:t>
            </w:r>
          </w:p>
          <w:p w:rsidR="00BF427E" w:rsidRPr="00B43E51" w:rsidRDefault="00BF427E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особенности состава и свойств органических соединений.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предельные и непредельные углеводороды.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и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формулы (молекулярные и структурные) важнейших представителей углеводородов.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эксперимент по распознаванию соединений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непредельного строения.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за ходом химического эксперимента, описывать его и делать выводы на основе наблюдений.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Фиксир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BF427E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результаты эксперимента с помощью русского (родного) языка, а также с помощью химических формул и уравнений.</w:t>
            </w:r>
          </w:p>
          <w:p w:rsidR="00BF427E" w:rsidRPr="00B43E51" w:rsidRDefault="00BF427E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Кислородсодержа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softHyphen/>
              <w:t>щие органические соединения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спирты, как кислородсодержащие органические соединения.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спирты по атомности.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представителей одно- и трёхатомных спиртов и записывают из формулы.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кислоты, как кислородсодержащие органические соединения.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представителей предельных и непредельных карбоновых кислот и записывают из формулы.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строение атомов и кристаллов, физические и химические свойства, получение и применение кремния с использованием русского (родного) языка и языка химии.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видом химической связи, типом кристаллической решётки кремния, его физическими и химическими свойствами.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кремния и его соединений.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кремния с использованием русского (родного) языка и языка химии.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диоксиды углерода и кремния.</w:t>
            </w:r>
            <w:r w:rsidRPr="00B43E51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важнейшие типы природных соединений кремния как основного элемента литосферы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силикат-ион</w:t>
            </w:r>
          </w:p>
        </w:tc>
      </w:tr>
      <w:tr w:rsidR="00B77535" w:rsidRPr="00B43E51" w:rsidTr="00B43E51">
        <w:trPr>
          <w:trHeight w:val="862"/>
        </w:trPr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5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Силикатная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силикатную промышленность и её основную продукцию.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аналогии между различными отраслями силикатной промышленности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51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нахождение неметаллов в природе.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фракционную перегонку жидкого воздуха как совокупность физических процессов.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отнесение активных неметаллов к окислительно-восстановительным процессам</w:t>
            </w:r>
          </w:p>
          <w:p w:rsidR="00BF427E" w:rsidRPr="00B43E51" w:rsidRDefault="00BF427E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51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важнейших</w:t>
            </w:r>
          </w:p>
          <w:p w:rsidR="00B77535" w:rsidRPr="00B43E51" w:rsidRDefault="00BF427E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х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>имических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химизм, сырьё, аппаратуру, научные принципы и продукцию производства серной кислоты.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производство серной кислоты с производством аммиака</w:t>
            </w:r>
          </w:p>
          <w:p w:rsidR="00BF427E" w:rsidRPr="00B43E51" w:rsidRDefault="00BF427E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Обобщение по теме «Неметаллы и их соединения»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Корректир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BF427E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свои знания в соответствии с планируемым результатом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химическую информации из различных источников.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Представля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информацию по теме «Неметаллы» в виде таблиц, схем, опорного конспекта, в том числе с применением средств ИКТ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51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F427E" w:rsidP="00B4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К.р. №2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: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 xml:space="preserve"> «Неметаллы и их соединения»</w:t>
            </w:r>
          </w:p>
        </w:tc>
        <w:tc>
          <w:tcPr>
            <w:tcW w:w="1842" w:type="dxa"/>
          </w:tcPr>
          <w:p w:rsidR="00B77535" w:rsidRPr="00B43E51" w:rsidRDefault="00BF427E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- контроля знаний</w:t>
            </w:r>
          </w:p>
        </w:tc>
        <w:tc>
          <w:tcPr>
            <w:tcW w:w="6740" w:type="dxa"/>
          </w:tcPr>
          <w:p w:rsidR="00B77535" w:rsidRPr="00B43E51" w:rsidRDefault="00BF427E" w:rsidP="00B4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B77535" w:rsidRPr="00B43E51" w:rsidTr="00B43E51">
        <w:tc>
          <w:tcPr>
            <w:tcW w:w="14786" w:type="dxa"/>
            <w:gridSpan w:val="6"/>
          </w:tcPr>
          <w:p w:rsidR="00B77535" w:rsidRPr="00B43E51" w:rsidRDefault="00B77535" w:rsidP="00B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aa"/>
                <w:sz w:val="24"/>
                <w:szCs w:val="24"/>
              </w:rPr>
              <w:t>Металлы и их соединения (17 ч)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51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металлы.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формы существования металлов: элементы и простые вещества.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элементы-металлы по их положению в Периодической системе Д. И. Менделеева.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Прогнозир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свойства незнакомых металлов по положению в Периодической системе химических элементов Д. И. Менделеева.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видом химической связи, типом кристаллической решётки металлов — простых веществ и их соединений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51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ряд активности металлов.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Применя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его для характеристики химических свойств простых веществ-металлов.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Обобща</w:t>
            </w:r>
            <w:r w:rsidR="00BF427E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систему химических свойств металлов как «восстановительные свойства».</w:t>
            </w:r>
            <w:r w:rsidR="00BF427E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виде.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96175F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реакции между веществами с помощью русского (родного) языка и языка химии. Самостоятельно </w:t>
            </w:r>
            <w:r w:rsidR="0096175F" w:rsidRPr="00B43E51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металлов с соблюдением правил техники безопасности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Pr="00B43E51" w:rsidRDefault="0096175F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щ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>елочных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  <w:p w:rsidR="0096175F" w:rsidRPr="00B43E51" w:rsidRDefault="0096175F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96175F" w:rsidRPr="00B43E51" w:rsidRDefault="0096175F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этимологию названия группы «щелочные металлы».</w:t>
            </w:r>
            <w:r w:rsidR="0096175F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84BEF" w:rsidRPr="00B43E51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обшую характеристику щелочным металлам по их положению в Периодической системе химических элементов Д. И. Менделеева.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Характеризуют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строение, физические и химические свойства щелочных металлов в свете общего, особенного и единичного.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Предсказыва</w:t>
            </w:r>
            <w:r w:rsidR="0096175F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реакций.</w:t>
            </w:r>
            <w:r w:rsidR="0096175F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Pr="00B43E51" w:rsidRDefault="0096175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щ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>елочных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b/>
                <w:i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</w:t>
            </w:r>
            <w:r w:rsidR="006D5A6A" w:rsidRPr="00B43E51">
              <w:rPr>
                <w:rFonts w:eastAsia="Calibri"/>
                <w:lang w:eastAsia="en-US"/>
              </w:rPr>
              <w:t xml:space="preserve"> усвоения новых знаний </w:t>
            </w:r>
          </w:p>
        </w:tc>
        <w:tc>
          <w:tcPr>
            <w:tcW w:w="6740" w:type="dxa"/>
            <w:vMerge w:val="restart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 щёлочно-земельных металлов в свете общего, особенного и единичного.</w:t>
            </w:r>
            <w:r w:rsidR="0096175F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96175F" w:rsidRPr="00B43E51">
              <w:rPr>
                <w:rStyle w:val="113"/>
                <w:i w:val="0"/>
                <w:color w:val="000000"/>
                <w:sz w:val="24"/>
                <w:szCs w:val="24"/>
              </w:rPr>
              <w:t>Предсказывают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физические и химические свойства оксидов и гидроксидов металлов </w:t>
            </w:r>
            <w:r w:rsidRPr="00B43E51">
              <w:rPr>
                <w:rStyle w:val="115"/>
                <w:color w:val="000000"/>
                <w:sz w:val="24"/>
                <w:szCs w:val="24"/>
                <w:lang w:val="en-US"/>
              </w:rPr>
              <w:t>IIA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группы на основе их состава и строения и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подтвержда</w:t>
            </w:r>
            <w:r w:rsidR="0096175F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прогнозы уравнениями соответствующих реакций.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B43E51" w:rsidTr="00B43E51">
        <w:trPr>
          <w:trHeight w:val="574"/>
        </w:trPr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«жесткость воды».</w:t>
            </w:r>
            <w:r w:rsidR="0096175F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временную и постоянную жесткость воды.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96175F" w:rsidRPr="00B43E51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способы устранения жесткости воды</w:t>
            </w:r>
            <w:r w:rsidR="0096175F" w:rsidRPr="00B43E51">
              <w:rPr>
                <w:rStyle w:val="115"/>
                <w:color w:val="000000"/>
                <w:sz w:val="24"/>
                <w:szCs w:val="24"/>
              </w:rPr>
              <w:t>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96175F" w:rsidRPr="00B43E51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96175F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химический эксперимент, с соблюдением правил техники безопасности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96175F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П.р.№ 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 xml:space="preserve"> 6. «Получение жесткой воды и способы её устранения»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96175F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, собира</w:t>
            </w:r>
            <w:r w:rsidR="0096175F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и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96175F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6175F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углекислый газ</w:t>
            </w:r>
            <w:r w:rsidR="0096175F" w:rsidRPr="00B43E51">
              <w:rPr>
                <w:rStyle w:val="115"/>
                <w:color w:val="000000"/>
                <w:sz w:val="24"/>
                <w:szCs w:val="24"/>
              </w:rPr>
              <w:t>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Обраща</w:t>
            </w:r>
            <w:r w:rsidR="0096175F" w:rsidRPr="00B43E51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тся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96175F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96175F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эксперимента.</w:t>
            </w:r>
            <w:r w:rsidR="0096175F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Сотруднич</w:t>
            </w:r>
            <w:r w:rsidR="0096175F" w:rsidRPr="00B43E51">
              <w:rPr>
                <w:rStyle w:val="113"/>
                <w:i w:val="0"/>
                <w:color w:val="000000"/>
                <w:sz w:val="24"/>
                <w:szCs w:val="24"/>
              </w:rPr>
              <w:t>ают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в процессе учебного взаимодействия при работе в группах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алюминий по его положению в Периодической системе химических элементов Д. И. Менделеева.</w:t>
            </w:r>
            <w:r w:rsidR="00452256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452256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452256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двойственный характер химических свойств оксида и гидроксида алюминия.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Железо 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положение железа в Периодической системе химических элементов Д. И. Менделеева, особенности строения атома.</w:t>
            </w:r>
            <w:r w:rsidR="00452256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452256"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физические и химические свойства железа, подтверждая их соответствующими уравнениями реакций.</w:t>
            </w:r>
            <w:r w:rsidR="00452256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наличие двух генетических рядов соединений железа </w:t>
            </w:r>
            <w:r w:rsidRPr="00B43E51">
              <w:rPr>
                <w:rStyle w:val="115"/>
                <w:color w:val="000000"/>
                <w:sz w:val="24"/>
                <w:szCs w:val="24"/>
                <w:lang w:val="en-US"/>
              </w:rPr>
              <w:t>Fe</w:t>
            </w:r>
            <w:r w:rsidRPr="00B43E51">
              <w:rPr>
                <w:rStyle w:val="115"/>
                <w:color w:val="000000"/>
                <w:sz w:val="24"/>
                <w:szCs w:val="24"/>
                <w:vertAlign w:val="superscript"/>
              </w:rPr>
              <w:t>2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+ и </w:t>
            </w:r>
            <w:r w:rsidRPr="00B43E51">
              <w:rPr>
                <w:rStyle w:val="115"/>
                <w:color w:val="000000"/>
                <w:sz w:val="24"/>
                <w:szCs w:val="24"/>
                <w:lang w:val="en-US"/>
              </w:rPr>
              <w:t>Fe</w:t>
            </w:r>
            <w:r w:rsidRPr="00B43E51">
              <w:rPr>
                <w:rStyle w:val="115"/>
                <w:color w:val="000000"/>
                <w:sz w:val="24"/>
                <w:szCs w:val="24"/>
                <w:vertAlign w:val="superscript"/>
              </w:rPr>
              <w:t>3+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.</w:t>
            </w:r>
            <w:r w:rsidR="00452256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зависимость областей применения железа и его сплавов от свойств.</w:t>
            </w:r>
            <w:r w:rsidR="00452256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  <w:r w:rsidR="00452256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452256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реакции между веществами с помощью русского (родного) языка и языка химии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Соединения железа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452256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П.р. №</w:t>
            </w:r>
            <w:r w:rsidR="00B77535" w:rsidRPr="00B43E51">
              <w:rPr>
                <w:rStyle w:val="115"/>
                <w:color w:val="000000"/>
                <w:sz w:val="24"/>
                <w:szCs w:val="24"/>
              </w:rPr>
              <w:t xml:space="preserve"> 7 «Решение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экспериментальных задач по теме «Металлы»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Урок-практикум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Экспериментально </w:t>
            </w:r>
            <w:r w:rsidR="00452256" w:rsidRPr="00B43E51">
              <w:rPr>
                <w:rStyle w:val="113"/>
                <w:i w:val="0"/>
                <w:color w:val="000000"/>
                <w:sz w:val="24"/>
                <w:szCs w:val="24"/>
              </w:rPr>
              <w:t>исследуют</w:t>
            </w:r>
            <w:r w:rsidR="00452256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свойства металлов и их соединений, решать экспериментальные задачи по теме «Металлы».</w:t>
            </w:r>
            <w:r w:rsidR="00452256" w:rsidRPr="00B43E51">
              <w:rPr>
                <w:rStyle w:val="115"/>
                <w:color w:val="000000"/>
                <w:sz w:val="24"/>
                <w:szCs w:val="24"/>
              </w:rPr>
              <w:t xml:space="preserve"> Работают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  <w:r w:rsidR="00452256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452256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свойства металлов и их соединений и явлений, происходящих с ними.</w:t>
            </w:r>
            <w:r w:rsidR="00452256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452256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452256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химический эксперимент</w:t>
            </w:r>
            <w:r w:rsidR="00452256" w:rsidRPr="00B43E51">
              <w:rPr>
                <w:rStyle w:val="115"/>
                <w:color w:val="000000"/>
                <w:sz w:val="24"/>
                <w:szCs w:val="24"/>
              </w:rPr>
              <w:t>.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  <w:r w:rsidR="00452256" w:rsidRPr="00B43E51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452256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(исходя из учебной задачи) необходимость использования наблюдения или эксперимента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что такое коррозия.</w:t>
            </w:r>
            <w:r w:rsidR="0026754A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химическую и электрохимическую коррозии.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26754A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понятия «коррозия», «химическая коррозия», «электрохимическая коррозия» примерами.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способы защиты металлов от коррозии</w:t>
            </w:r>
          </w:p>
          <w:p w:rsidR="0026754A" w:rsidRPr="00B43E51" w:rsidRDefault="0026754A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Металлы в природе. 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усвоения новых знаний</w:t>
            </w:r>
          </w:p>
          <w:p w:rsidR="0026754A" w:rsidRPr="00B43E51" w:rsidRDefault="0026754A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40" w:type="dxa"/>
            <w:vMerge w:val="restart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формы природных соединений металлов.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общие способы получения металлов: пиро-, гидро- и электрометаллургии.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Конкретизир</w:t>
            </w:r>
            <w:r w:rsidR="0026754A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эти способы примерами и уравнениями реакций с составлением электронного баланса.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26754A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доменный процесс и электролитическое получение металлов.</w:t>
            </w:r>
          </w:p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чёрные и цветные металлы, чугуны и стали</w:t>
            </w:r>
          </w:p>
        </w:tc>
      </w:tr>
      <w:tr w:rsidR="00B77535" w:rsidRPr="00B43E51" w:rsidTr="00B43E51">
        <w:tc>
          <w:tcPr>
            <w:tcW w:w="817" w:type="dxa"/>
          </w:tcPr>
          <w:p w:rsidR="00B77535" w:rsidRPr="00B43E51" w:rsidRDefault="00B77535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B43E51" w:rsidRDefault="00B77535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Понятие о металлургии</w:t>
            </w:r>
          </w:p>
        </w:tc>
        <w:tc>
          <w:tcPr>
            <w:tcW w:w="1842" w:type="dxa"/>
          </w:tcPr>
          <w:p w:rsidR="00B77535" w:rsidRPr="00B43E51" w:rsidRDefault="00B77535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Урок- семинар</w:t>
            </w:r>
          </w:p>
        </w:tc>
        <w:tc>
          <w:tcPr>
            <w:tcW w:w="6740" w:type="dxa"/>
            <w:vMerge/>
          </w:tcPr>
          <w:p w:rsidR="00B77535" w:rsidRPr="00B43E51" w:rsidRDefault="00B77535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003054" w:rsidRPr="00B43E51" w:rsidTr="00B43E51">
        <w:tc>
          <w:tcPr>
            <w:tcW w:w="817" w:type="dxa"/>
          </w:tcPr>
          <w:p w:rsidR="00003054" w:rsidRPr="00B43E51" w:rsidRDefault="00003054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2" w:type="dxa"/>
          </w:tcPr>
          <w:p w:rsidR="00003054" w:rsidRPr="00B43E51" w:rsidRDefault="00003054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B43E51" w:rsidRDefault="00003054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B43E51" w:rsidRDefault="00003054" w:rsidP="00B43E5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1842" w:type="dxa"/>
          </w:tcPr>
          <w:p w:rsidR="00003054" w:rsidRPr="00B43E51" w:rsidRDefault="00003054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Обобщающий урок</w:t>
            </w:r>
          </w:p>
        </w:tc>
        <w:tc>
          <w:tcPr>
            <w:tcW w:w="6740" w:type="dxa"/>
          </w:tcPr>
          <w:p w:rsidR="00003054" w:rsidRPr="00B43E51" w:rsidRDefault="00003054" w:rsidP="00B43E51">
            <w:pPr>
              <w:pStyle w:val="a5"/>
              <w:spacing w:line="264" w:lineRule="auto"/>
              <w:rPr>
                <w:rFonts w:eastAsia="Calibr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«Металлы».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003054" w:rsidRPr="00B43E51" w:rsidTr="00B43E51">
        <w:tc>
          <w:tcPr>
            <w:tcW w:w="817" w:type="dxa"/>
          </w:tcPr>
          <w:p w:rsidR="00003054" w:rsidRPr="00B43E51" w:rsidRDefault="00003054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03054" w:rsidRPr="00B43E51" w:rsidRDefault="00003054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B43E51" w:rsidRDefault="00003054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B43E51" w:rsidRDefault="00003054" w:rsidP="00B43E5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Контрольная работ 3 по теме «Металлы»</w:t>
            </w:r>
          </w:p>
        </w:tc>
        <w:tc>
          <w:tcPr>
            <w:tcW w:w="1842" w:type="dxa"/>
          </w:tcPr>
          <w:p w:rsidR="00003054" w:rsidRPr="00B43E51" w:rsidRDefault="00003054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Урок  контроля</w:t>
            </w:r>
          </w:p>
        </w:tc>
        <w:tc>
          <w:tcPr>
            <w:tcW w:w="6740" w:type="dxa"/>
          </w:tcPr>
          <w:p w:rsidR="00003054" w:rsidRPr="00BD130A" w:rsidRDefault="00003054" w:rsidP="00C4145D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003054" w:rsidRPr="00B43E51" w:rsidTr="00B43E51">
        <w:tc>
          <w:tcPr>
            <w:tcW w:w="14786" w:type="dxa"/>
            <w:gridSpan w:val="6"/>
          </w:tcPr>
          <w:p w:rsidR="00003054" w:rsidRPr="00B43E51" w:rsidRDefault="00003054" w:rsidP="00B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Style w:val="aa"/>
                <w:sz w:val="24"/>
                <w:szCs w:val="24"/>
              </w:rPr>
              <w:t>Химия и окружающая среда (2 ч)</w:t>
            </w:r>
          </w:p>
        </w:tc>
      </w:tr>
      <w:tr w:rsidR="00003054" w:rsidRPr="00B43E51" w:rsidTr="00B43E51">
        <w:tc>
          <w:tcPr>
            <w:tcW w:w="817" w:type="dxa"/>
          </w:tcPr>
          <w:p w:rsidR="00003054" w:rsidRPr="00B43E51" w:rsidRDefault="00003054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03054" w:rsidRPr="00B43E51" w:rsidRDefault="00003054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B43E51" w:rsidRDefault="00003054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B43E51" w:rsidRDefault="00003054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Химическая организация планеты Земля</w:t>
            </w:r>
          </w:p>
        </w:tc>
        <w:tc>
          <w:tcPr>
            <w:tcW w:w="1842" w:type="dxa"/>
          </w:tcPr>
          <w:p w:rsidR="00003054" w:rsidRPr="00B43E51" w:rsidRDefault="00003054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003054" w:rsidRPr="00B43E51" w:rsidRDefault="00003054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Интегрир</w:t>
            </w:r>
            <w:r w:rsidR="00717A21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717A21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сведения по физической географии в знания о химической организации планеты.</w:t>
            </w:r>
            <w:r w:rsidR="00717A21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химический состав геологических оболочек Земли.</w:t>
            </w:r>
          </w:p>
          <w:p w:rsidR="00003054" w:rsidRPr="00B43E51" w:rsidRDefault="00003054" w:rsidP="00B43E5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минералы и горные породы, в том числе и руды</w:t>
            </w:r>
          </w:p>
        </w:tc>
      </w:tr>
      <w:tr w:rsidR="00003054" w:rsidRPr="00B43E51" w:rsidTr="00B43E51">
        <w:tc>
          <w:tcPr>
            <w:tcW w:w="817" w:type="dxa"/>
          </w:tcPr>
          <w:p w:rsidR="00003054" w:rsidRPr="00B43E51" w:rsidRDefault="00003054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03054" w:rsidRPr="00B43E51" w:rsidRDefault="00003054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B43E51" w:rsidRDefault="00003054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B43E51" w:rsidRDefault="00003054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Охрана</w:t>
            </w:r>
          </w:p>
          <w:p w:rsidR="00003054" w:rsidRPr="00B43E51" w:rsidRDefault="00003054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окружающей среды от химического загрязнения</w:t>
            </w:r>
          </w:p>
        </w:tc>
        <w:tc>
          <w:tcPr>
            <w:tcW w:w="1842" w:type="dxa"/>
          </w:tcPr>
          <w:p w:rsidR="00003054" w:rsidRPr="00B43E51" w:rsidRDefault="00003054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 xml:space="preserve">Урок – семинар </w:t>
            </w:r>
          </w:p>
        </w:tc>
        <w:tc>
          <w:tcPr>
            <w:tcW w:w="6740" w:type="dxa"/>
          </w:tcPr>
          <w:p w:rsidR="00003054" w:rsidRPr="00B43E51" w:rsidRDefault="00003054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источники химического загрязнения окружающей среды.</w:t>
            </w:r>
            <w:r w:rsidR="00717A21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717A21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глобальные экологические проблемы человечества, связанные с химическим загрязнением.</w:t>
            </w:r>
            <w:r w:rsidRPr="00B43E51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717A21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пути минимизации воздействия химического загрязнения на окружающую среду.</w:t>
            </w:r>
            <w:r w:rsidR="00717A21" w:rsidRPr="00B43E5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A446F3" w:rsidRPr="00B43E51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примеры международного сотрудничества в области охраны окружающей среды от химического загрязнения</w:t>
            </w:r>
          </w:p>
        </w:tc>
      </w:tr>
      <w:tr w:rsidR="00003054" w:rsidRPr="00B43E51" w:rsidTr="00B43E51">
        <w:tc>
          <w:tcPr>
            <w:tcW w:w="14786" w:type="dxa"/>
            <w:gridSpan w:val="6"/>
          </w:tcPr>
          <w:p w:rsidR="00003054" w:rsidRPr="00B43E51" w:rsidRDefault="00003054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43E51">
              <w:rPr>
                <w:rStyle w:val="aa"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</w:t>
            </w:r>
          </w:p>
          <w:p w:rsidR="00003054" w:rsidRPr="00B43E51" w:rsidRDefault="00003054" w:rsidP="00B43E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E51">
              <w:rPr>
                <w:rStyle w:val="aa"/>
                <w:sz w:val="24"/>
                <w:szCs w:val="24"/>
              </w:rPr>
              <w:t>(ОГЭ) (7 ч)</w:t>
            </w:r>
          </w:p>
          <w:p w:rsidR="00003054" w:rsidRPr="00B43E51" w:rsidRDefault="00003054" w:rsidP="00B43E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D5A6A" w:rsidRPr="00B43E51" w:rsidTr="00B43E51">
        <w:tc>
          <w:tcPr>
            <w:tcW w:w="817" w:type="dxa"/>
          </w:tcPr>
          <w:p w:rsidR="006D5A6A" w:rsidRPr="00B43E51" w:rsidRDefault="006D5A6A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D5A6A" w:rsidRPr="00B43E51" w:rsidRDefault="006D5A6A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B43E51" w:rsidRDefault="006D5A6A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B43E51" w:rsidRDefault="006D5A6A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42" w:type="dxa"/>
          </w:tcPr>
          <w:p w:rsidR="006D5A6A" w:rsidRPr="00B43E51" w:rsidRDefault="006D5A6A" w:rsidP="00B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</w:tcPr>
          <w:p w:rsidR="006D5A6A" w:rsidRPr="00B43E51" w:rsidRDefault="006D5A6A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информацию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ИКТ.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тестовые задания по теме.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информацию по теме «Виды химических связей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</w:tr>
      <w:tr w:rsidR="006D5A6A" w:rsidRPr="00B43E51" w:rsidTr="00B43E51">
        <w:tc>
          <w:tcPr>
            <w:tcW w:w="817" w:type="dxa"/>
          </w:tcPr>
          <w:p w:rsidR="006D5A6A" w:rsidRPr="00B43E51" w:rsidRDefault="006D5A6A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6D5A6A" w:rsidRPr="00B43E51" w:rsidRDefault="006D5A6A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B43E51" w:rsidRDefault="006D5A6A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B43E51" w:rsidRDefault="006D5A6A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Химические реакции</w:t>
            </w:r>
          </w:p>
        </w:tc>
        <w:tc>
          <w:tcPr>
            <w:tcW w:w="1842" w:type="dxa"/>
          </w:tcPr>
          <w:p w:rsidR="006D5A6A" w:rsidRPr="00B43E51" w:rsidRDefault="006D5A6A" w:rsidP="00B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</w:tcPr>
          <w:p w:rsidR="006D5A6A" w:rsidRPr="00B43E51" w:rsidRDefault="006D5A6A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информацию по теме «Классификация химических реакций по различным признакам. Скорость химических реакций» в виде таблиц, схем, опорного конспекта, в том числе с применением средств ИКТ.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Выполняют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тестовые задания по теме.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ОВР, окислитель и восстановитель.</w:t>
            </w:r>
          </w:p>
        </w:tc>
      </w:tr>
      <w:tr w:rsidR="006D5A6A" w:rsidRPr="00B43E51" w:rsidTr="00B43E51">
        <w:tc>
          <w:tcPr>
            <w:tcW w:w="817" w:type="dxa"/>
          </w:tcPr>
          <w:p w:rsidR="006D5A6A" w:rsidRPr="00B43E51" w:rsidRDefault="006D5A6A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</w:tcPr>
          <w:p w:rsidR="006D5A6A" w:rsidRPr="00B43E51" w:rsidRDefault="006D5A6A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B43E51" w:rsidRDefault="006D5A6A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B43E51" w:rsidRDefault="006D5A6A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6D5A6A" w:rsidRPr="00B43E51" w:rsidRDefault="006D5A6A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6D5A6A" w:rsidRPr="00B43E51" w:rsidRDefault="006D5A6A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842" w:type="dxa"/>
          </w:tcPr>
          <w:p w:rsidR="006D5A6A" w:rsidRPr="00B43E51" w:rsidRDefault="006D5A6A" w:rsidP="00B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  <w:vMerge w:val="restart"/>
          </w:tcPr>
          <w:p w:rsidR="006D5A6A" w:rsidRPr="00B43E51" w:rsidRDefault="006D5A6A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общие, особенные и индивидуальные свойства кислот, оснований, солей в свете теории электролитической диссоциации.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возможность протекания химических реакций в растворах электролитах исходя из условий.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неорганические вещества по составу и свойствам.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Приводят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примеры представителей конкретных классов и групп неорганических веществ</w:t>
            </w:r>
          </w:p>
        </w:tc>
      </w:tr>
      <w:tr w:rsidR="00003054" w:rsidRPr="00B43E51" w:rsidTr="00B43E51">
        <w:tc>
          <w:tcPr>
            <w:tcW w:w="817" w:type="dxa"/>
          </w:tcPr>
          <w:p w:rsidR="00003054" w:rsidRPr="00B43E51" w:rsidRDefault="00003054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03054" w:rsidRPr="00B43E51" w:rsidRDefault="00003054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B43E51" w:rsidRDefault="00003054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B43E51" w:rsidRDefault="00003054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003054" w:rsidRPr="00B43E51" w:rsidRDefault="00003054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003054" w:rsidRPr="00B43E51" w:rsidRDefault="00003054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842" w:type="dxa"/>
          </w:tcPr>
          <w:p w:rsidR="00003054" w:rsidRPr="00B43E51" w:rsidRDefault="00003054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rFonts w:eastAsia="Calibri"/>
                <w:lang w:eastAsia="en-US"/>
              </w:rPr>
              <w:t>Обобщающий урок</w:t>
            </w:r>
          </w:p>
        </w:tc>
        <w:tc>
          <w:tcPr>
            <w:tcW w:w="6740" w:type="dxa"/>
            <w:vMerge/>
          </w:tcPr>
          <w:p w:rsidR="00003054" w:rsidRPr="00B43E51" w:rsidRDefault="00003054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003054" w:rsidRPr="00B43E51" w:rsidTr="00B43E51">
        <w:tc>
          <w:tcPr>
            <w:tcW w:w="817" w:type="dxa"/>
          </w:tcPr>
          <w:p w:rsidR="00003054" w:rsidRPr="00B43E51" w:rsidRDefault="00003054" w:rsidP="00B4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03054" w:rsidRPr="00B43E51" w:rsidRDefault="00003054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B43E51" w:rsidRDefault="00003054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B43E51" w:rsidRDefault="00003054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842" w:type="dxa"/>
          </w:tcPr>
          <w:p w:rsidR="00003054" w:rsidRPr="00B43E51" w:rsidRDefault="00003054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B43E51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003054" w:rsidRPr="00B43E51" w:rsidRDefault="00003054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A446F3" w:rsidRPr="00B43E51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43E5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тесты и упражнения</w:t>
            </w:r>
            <w:r w:rsidR="00A446F3" w:rsidRPr="00B43E51">
              <w:rPr>
                <w:rStyle w:val="115"/>
                <w:color w:val="000000"/>
                <w:sz w:val="24"/>
                <w:szCs w:val="24"/>
              </w:rPr>
              <w:t xml:space="preserve">,  </w:t>
            </w: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A446F3" w:rsidRPr="00B43E5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A446F3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>задачи по теме.</w:t>
            </w:r>
          </w:p>
          <w:p w:rsidR="00003054" w:rsidRPr="00B43E51" w:rsidRDefault="00003054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003054" w:rsidRPr="00B43E51" w:rsidRDefault="00003054" w:rsidP="00B43E51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3"/>
                <w:i w:val="0"/>
                <w:color w:val="000000"/>
                <w:sz w:val="24"/>
                <w:szCs w:val="24"/>
              </w:rPr>
              <w:t>Корректир</w:t>
            </w:r>
            <w:r w:rsidR="00A446F3" w:rsidRPr="00B43E5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A446F3" w:rsidRPr="00B43E5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43E51">
              <w:rPr>
                <w:rStyle w:val="115"/>
                <w:color w:val="000000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</w:tr>
      <w:tr w:rsidR="00A446F3" w:rsidRPr="00B43E51" w:rsidTr="00B43E51">
        <w:trPr>
          <w:trHeight w:val="366"/>
        </w:trPr>
        <w:tc>
          <w:tcPr>
            <w:tcW w:w="817" w:type="dxa"/>
          </w:tcPr>
          <w:p w:rsidR="00A446F3" w:rsidRPr="00B43E51" w:rsidRDefault="00A446F3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446F3" w:rsidRPr="00B43E51" w:rsidRDefault="00A446F3" w:rsidP="00B43E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B43E51" w:rsidRDefault="00A446F3" w:rsidP="00B43E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B43E51" w:rsidRDefault="00A446F3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Контрольная работа№4 «Итоговая по курсу основной школы»</w:t>
            </w:r>
          </w:p>
        </w:tc>
        <w:tc>
          <w:tcPr>
            <w:tcW w:w="1842" w:type="dxa"/>
          </w:tcPr>
          <w:p w:rsidR="00A446F3" w:rsidRPr="00B43E51" w:rsidRDefault="00A446F3" w:rsidP="00B43E51">
            <w:pPr>
              <w:pStyle w:val="ab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B43E51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6740" w:type="dxa"/>
          </w:tcPr>
          <w:p w:rsidR="00A446F3" w:rsidRPr="00B43E51" w:rsidRDefault="00A446F3" w:rsidP="00B43E51">
            <w:pPr>
              <w:pStyle w:val="a5"/>
              <w:spacing w:line="264" w:lineRule="auto"/>
              <w:rPr>
                <w:rFonts w:eastAsia="Calibri"/>
                <w:b/>
                <w:lang w:eastAsia="en-US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A446F3" w:rsidRPr="00B43E51" w:rsidTr="00B43E51">
        <w:trPr>
          <w:trHeight w:val="677"/>
        </w:trPr>
        <w:tc>
          <w:tcPr>
            <w:tcW w:w="817" w:type="dxa"/>
          </w:tcPr>
          <w:p w:rsidR="00A446F3" w:rsidRPr="00B43E51" w:rsidRDefault="00A446F3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446F3" w:rsidRPr="00B43E51" w:rsidRDefault="00A446F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B43E51" w:rsidRDefault="00A446F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B43E51" w:rsidRDefault="00A446F3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1842" w:type="dxa"/>
          </w:tcPr>
          <w:p w:rsidR="00A446F3" w:rsidRPr="00B43E51" w:rsidRDefault="00A446F3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40" w:type="dxa"/>
          </w:tcPr>
          <w:p w:rsidR="00A446F3" w:rsidRPr="00BD130A" w:rsidRDefault="00A446F3" w:rsidP="00C4145D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Корректируют свои знания</w:t>
            </w:r>
          </w:p>
        </w:tc>
      </w:tr>
      <w:tr w:rsidR="00A446F3" w:rsidRPr="00B43E51" w:rsidTr="00B43E51">
        <w:tc>
          <w:tcPr>
            <w:tcW w:w="817" w:type="dxa"/>
          </w:tcPr>
          <w:p w:rsidR="00A446F3" w:rsidRPr="00B43E51" w:rsidRDefault="00A446F3" w:rsidP="00B4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51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</w:tcPr>
          <w:p w:rsidR="00A446F3" w:rsidRPr="00B43E51" w:rsidRDefault="00A446F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B43E51" w:rsidRDefault="00A446F3" w:rsidP="00B43E51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B43E51" w:rsidRDefault="00A446F3" w:rsidP="00B43E51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B43E51">
              <w:rPr>
                <w:rStyle w:val="115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842" w:type="dxa"/>
          </w:tcPr>
          <w:p w:rsidR="00A446F3" w:rsidRPr="00B43E51" w:rsidRDefault="00A446F3" w:rsidP="00B43E51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40" w:type="dxa"/>
          </w:tcPr>
          <w:p w:rsidR="00A446F3" w:rsidRPr="00B43E51" w:rsidRDefault="00A446F3" w:rsidP="00B4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426" w:rsidRPr="003A46CB" w:rsidRDefault="00654426" w:rsidP="003A46CB">
      <w:pPr>
        <w:pStyle w:val="1"/>
        <w:jc w:val="center"/>
        <w:rPr>
          <w:sz w:val="24"/>
          <w:szCs w:val="24"/>
        </w:rPr>
      </w:pPr>
    </w:p>
    <w:p w:rsidR="00654426" w:rsidRDefault="00654426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3A7" w:rsidRPr="00335E54" w:rsidRDefault="00E273A7" w:rsidP="00E273A7">
      <w:pPr>
        <w:pStyle w:val="1"/>
        <w:jc w:val="center"/>
        <w:rPr>
          <w:sz w:val="24"/>
          <w:szCs w:val="24"/>
        </w:rPr>
      </w:pPr>
      <w:r w:rsidRPr="00335E54">
        <w:rPr>
          <w:sz w:val="24"/>
          <w:szCs w:val="24"/>
        </w:rPr>
        <w:lastRenderedPageBreak/>
        <w:t xml:space="preserve">Критерии оценивания достижений обучающихся </w:t>
      </w:r>
    </w:p>
    <w:p w:rsidR="00335E54" w:rsidRPr="00335E54" w:rsidRDefault="00335E54" w:rsidP="00335E54">
      <w:pPr>
        <w:pStyle w:val="a5"/>
      </w:pPr>
      <w:r w:rsidRPr="00335E54">
        <w:rPr>
          <w:b/>
        </w:rPr>
        <w:br/>
      </w:r>
      <w:r w:rsidRPr="00335E54">
        <w:t xml:space="preserve">     Основная задача и критерий оценки –  овладение системой учебных действий с изучаемым учебным материалом.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Система оценки включает в себя внутреннюю (осуществляемую самой школой) и внешнюю (осуществляемая внешними по отношению к школе службами).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Для оценки используется персонифицированная информация и анонимная (неперсонифицированная).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Персонифицированной оценке подлежат только метапредметные и предметные результаты из блока «Выпускник научится».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Оценка достижений реализуется «методом сложения», при котором фиксируется достижение опорного уровня и его превышение.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Для оценивания используются: стандартизированные письменные и устные работы, проекты, практические работы, лабораторные работы, тесты, зачеты, творческие работы, самоанализ, самооценка, наблюдения и пр.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</w:t>
      </w:r>
      <w:r w:rsidRPr="00335E54">
        <w:rPr>
          <w:bCs/>
          <w:iCs/>
        </w:rPr>
        <w:t>    </w:t>
      </w:r>
      <w:r w:rsidRPr="00335E54">
        <w:rPr>
          <w:b/>
          <w:bCs/>
          <w:iCs/>
        </w:rPr>
        <w:t xml:space="preserve">Типы заданий, которые  используются для оценки достижений: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форме ответа: с закрытым ответом и открытым ответом;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уровню проверяемых знаний, умений, способов действий: базовый и повышенный уровень;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используемым средствам: задания для письменной или устной беседы, практические задания, лабораторные работы;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форме проведения: для индивидуальной или групповой работы.</w:t>
      </w:r>
    </w:p>
    <w:p w:rsidR="009F5F33" w:rsidRDefault="00335E54" w:rsidP="00335E54">
      <w:pPr>
        <w:pStyle w:val="a5"/>
        <w:jc w:val="both"/>
        <w:rPr>
          <w:bCs/>
          <w:iCs/>
        </w:rPr>
      </w:pPr>
      <w:r w:rsidRPr="00335E54">
        <w:rPr>
          <w:bCs/>
          <w:iCs/>
        </w:rPr>
        <w:t>    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   </w:t>
      </w:r>
      <w:r w:rsidRPr="00335E54">
        <w:rPr>
          <w:b/>
          <w:bCs/>
          <w:iCs/>
        </w:rPr>
        <w:t>Итоговая оценка  складывается из: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накопленных оценок (характеризуют динамику образовательных достижений учащихся);  </w:t>
      </w:r>
    </w:p>
    <w:p w:rsidR="00335E54" w:rsidRPr="00335E54" w:rsidRDefault="00335E54" w:rsidP="00335E54">
      <w:pPr>
        <w:pStyle w:val="a5"/>
        <w:jc w:val="both"/>
        <w:rPr>
          <w:lang w:eastAsia="en-US"/>
        </w:rPr>
      </w:pPr>
      <w:r w:rsidRPr="00335E54">
        <w:rPr>
          <w:rFonts w:eastAsia="MS Mincho"/>
          <w:bCs/>
          <w:iCs/>
          <w:lang w:eastAsia="ja-JP"/>
        </w:rPr>
        <w:t>оценки за стандартизированные итоговые работы (характеризуют уровень присвоения способов действий)</w:t>
      </w:r>
    </w:p>
    <w:p w:rsidR="009F5F33" w:rsidRDefault="00335E54" w:rsidP="00335E54">
      <w:pPr>
        <w:pStyle w:val="a5"/>
        <w:jc w:val="both"/>
        <w:rPr>
          <w:b/>
        </w:rPr>
      </w:pPr>
      <w:r w:rsidRPr="00335E54">
        <w:rPr>
          <w:b/>
        </w:rPr>
        <w:t xml:space="preserve">     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 xml:space="preserve"> Внутреннюю систему оценки на ступени основного общего образования </w:t>
      </w:r>
      <w:r w:rsidRPr="00335E54">
        <w:t xml:space="preserve"> классифицируется следующим образом и  включает процедуры: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индивидуальные результаты учащихся</w:t>
      </w:r>
      <w:r w:rsidRPr="00335E54">
        <w:t xml:space="preserve"> - в сфере развития у них компетентностных  умений и навыков, выявляются в ходе психолого-педагогического мониторинга;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предметные результаты</w:t>
      </w:r>
      <w:r w:rsidRPr="00335E54">
        <w:t xml:space="preserve"> - результаты, полученные в процессе оценивания учителями школы  на предметном уровне;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внутришкольные результаты</w:t>
      </w:r>
      <w:r w:rsidRPr="00335E54">
        <w:t xml:space="preserve"> - результаты, полученные в ходе административного контроля, итоговой аттестации учащихся </w:t>
      </w:r>
    </w:p>
    <w:p w:rsidR="00335E54" w:rsidRPr="00335E54" w:rsidRDefault="00335E54" w:rsidP="00335E54">
      <w:pPr>
        <w:pStyle w:val="a5"/>
        <w:jc w:val="both"/>
      </w:pPr>
      <w:r w:rsidRPr="00335E54">
        <w:t>( контрольные работы, промежуточные, итоговые, диагностические);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внешкольные результаты</w:t>
      </w:r>
      <w:r w:rsidRPr="00335E54">
        <w:t xml:space="preserve"> - результаты олимпиад, конкурсов, соревнований, конференций и т.п.;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результаты, полученные в ходе </w:t>
      </w:r>
      <w:r w:rsidRPr="00335E54">
        <w:rPr>
          <w:b/>
        </w:rPr>
        <w:t>независимой внешней оценки</w:t>
      </w:r>
      <w:r w:rsidRPr="00335E54">
        <w:t xml:space="preserve"> - результаты полученные в ходе ГИА;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неформализованная оценка</w:t>
      </w:r>
      <w:r w:rsidRPr="00335E54">
        <w:t xml:space="preserve"> - портфолио.</w:t>
      </w:r>
    </w:p>
    <w:p w:rsidR="00335E54" w:rsidRDefault="00335E54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Pr="0026667B" w:rsidRDefault="009F5F33" w:rsidP="00335E54">
      <w:pPr>
        <w:pStyle w:val="a5"/>
        <w:jc w:val="both"/>
        <w:rPr>
          <w:sz w:val="16"/>
          <w:szCs w:val="16"/>
        </w:rPr>
      </w:pPr>
    </w:p>
    <w:p w:rsidR="00335E54" w:rsidRPr="00335E54" w:rsidRDefault="00335E54" w:rsidP="00335E54">
      <w:pPr>
        <w:pStyle w:val="a5"/>
        <w:jc w:val="both"/>
      </w:pPr>
      <w:r w:rsidRPr="00335E54">
        <w:lastRenderedPageBreak/>
        <w:t>Для описания достижений обучающихся целесообразно установить следующие пять уровней:</w:t>
      </w:r>
    </w:p>
    <w:p w:rsidR="00335E54" w:rsidRPr="00335E54" w:rsidRDefault="00335E54" w:rsidP="00335E54">
      <w:pPr>
        <w:pStyle w:val="a5"/>
        <w:jc w:val="both"/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793"/>
        <w:gridCol w:w="3544"/>
      </w:tblGrid>
      <w:tr w:rsidR="00335E54" w:rsidRPr="00B43E51" w:rsidTr="00335E54">
        <w:tc>
          <w:tcPr>
            <w:tcW w:w="1800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Уровень</w:t>
            </w:r>
          </w:p>
        </w:tc>
        <w:tc>
          <w:tcPr>
            <w:tcW w:w="8793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Достижение планируемых результатов</w:t>
            </w:r>
          </w:p>
        </w:tc>
        <w:tc>
          <w:tcPr>
            <w:tcW w:w="3544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Оценка (отметка)</w:t>
            </w:r>
          </w:p>
        </w:tc>
      </w:tr>
      <w:tr w:rsidR="00335E54" w:rsidRPr="00B43E51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Базовый уровень достижений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демонстрирует освоение учебных действий с опорной системой знаний в рамках диапазона (круга) выделенных задач. Овладение базовым уровнем является </w:t>
            </w:r>
            <w:r w:rsidRPr="00335E54">
              <w:rPr>
                <w:spacing w:val="-1"/>
              </w:rPr>
              <w:t xml:space="preserve">достаточным для продолжения обучения на следующей ступени образования, </w:t>
            </w:r>
            <w:r w:rsidRPr="00335E54">
              <w:t>но не по профильному направлению</w:t>
            </w:r>
          </w:p>
        </w:tc>
        <w:tc>
          <w:tcPr>
            <w:tcW w:w="3544" w:type="dxa"/>
          </w:tcPr>
          <w:p w:rsidR="00335E54" w:rsidRPr="00335E54" w:rsidRDefault="00335E54" w:rsidP="00335E54">
            <w:pPr>
              <w:pStyle w:val="a5"/>
              <w:jc w:val="both"/>
            </w:pPr>
            <w:r w:rsidRPr="00335E54">
              <w:t>«удовлетворительно» (или отметка «3», отметка «зачтено»).</w:t>
            </w:r>
          </w:p>
        </w:tc>
      </w:tr>
      <w:tr w:rsidR="00335E54" w:rsidRPr="00B43E51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Повышенный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усвоение опорной системы знаний на уровне осознанного произвольного овладения учебными действиями, достаточный о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«хорошо» (отметка «4»);</w:t>
            </w:r>
          </w:p>
        </w:tc>
      </w:tr>
      <w:tr w:rsidR="00335E54" w:rsidRPr="00B43E51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Высокий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Более полное (по сравнению с предыдущим) усвоение опорной системы знаний на уровне осознанного произвольного овладения учебными действиями, достаточный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«отлично» (отметка «5»).</w:t>
            </w:r>
          </w:p>
        </w:tc>
      </w:tr>
      <w:tr w:rsidR="00335E54" w:rsidRPr="00B43E51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Пониженный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spacing w:val="-1"/>
              </w:rPr>
              <w:t xml:space="preserve">отсутствие систематической базовой подготовки,  обучающимся не </w:t>
            </w:r>
            <w:r w:rsidRPr="00335E54">
              <w:t xml:space="preserve">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</w:t>
            </w:r>
            <w:r w:rsidRPr="00335E54">
              <w:rPr>
                <w:spacing w:val="-1"/>
              </w:rPr>
              <w:t>знаний и оказании целенаправленной помощи в достижении базового уровня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«неудовлетворительно» (отметка «2»)</w:t>
            </w:r>
          </w:p>
        </w:tc>
      </w:tr>
      <w:tr w:rsidR="00335E54" w:rsidRPr="00B43E51" w:rsidTr="00335E54">
        <w:trPr>
          <w:trHeight w:val="1519"/>
        </w:trPr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Низкий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наличие только отдельных фрагментарных знаний по предмету, дальнейшее обучение практически невозможно. Требуется специальная помощь не только по учебному предмету, но и по </w:t>
            </w:r>
            <w:r w:rsidRPr="00335E54">
              <w:rPr>
                <w:u w:val="single"/>
              </w:rPr>
              <w:t>формированию мотивации к обучению</w:t>
            </w:r>
            <w:r w:rsidRPr="00335E54">
              <w:t>, развитию интереса к изучаемой предметной области, пониманию значимости предмета для жизни и др.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«плохо» (отметка «1»)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</w:rPr>
      </w:pPr>
    </w:p>
    <w:p w:rsidR="009F5F33" w:rsidRDefault="00335E54" w:rsidP="00335E54">
      <w:pPr>
        <w:pStyle w:val="a5"/>
        <w:jc w:val="both"/>
        <w:rPr>
          <w:rStyle w:val="c0c5"/>
          <w:b/>
          <w:i/>
          <w:color w:val="000000"/>
        </w:rPr>
      </w:pPr>
      <w:r w:rsidRPr="00335E54">
        <w:rPr>
          <w:rStyle w:val="c0c5"/>
          <w:b/>
          <w:i/>
          <w:color w:val="000000"/>
        </w:rPr>
        <w:t xml:space="preserve">     </w:t>
      </w: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  <w:r w:rsidRPr="00335E54">
        <w:rPr>
          <w:rStyle w:val="c0c5"/>
          <w:b/>
          <w:i/>
          <w:color w:val="000000"/>
        </w:rPr>
        <w:lastRenderedPageBreak/>
        <w:t xml:space="preserve">  </w:t>
      </w:r>
      <w:r w:rsidRPr="00335E54">
        <w:rPr>
          <w:rStyle w:val="c0c5"/>
          <w:b/>
          <w:color w:val="000000"/>
        </w:rPr>
        <w:t xml:space="preserve">Характеристика цифровой оценки (отметки)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 «5» («отлично»)</w:t>
      </w:r>
      <w:r w:rsidRPr="00335E54">
        <w:rPr>
          <w:rStyle w:val="c0"/>
          <w:color w:val="000000"/>
        </w:rPr>
        <w:t> 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«4» («хорошо»)</w:t>
      </w:r>
      <w:r w:rsidRPr="00335E54">
        <w:rPr>
          <w:rStyle w:val="c0"/>
          <w:color w:val="000000"/>
        </w:rPr>
        <w:t xml:space="preserve"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ошибок и  недочетов в количественном выражении по отдельным предметам отражается в локальных актах о текущей и итоговой (рубежной) 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«3» («удовлетворительно»)</w:t>
      </w:r>
      <w:r w:rsidRPr="00335E54">
        <w:rPr>
          <w:rStyle w:val="c0"/>
          <w:color w:val="000000"/>
        </w:rPr>
        <w:t xml:space="preserve"> – достаточный минимальный уровень выполнения требований, предъявляемых к конкретной работе, отдельные нарушения логики изложения материала; неполнота раскрытия вопроса. Наличие ошибок и  недочетов по отдельным предметам в количественном выражении отражается в  локальных актах о текущей и итоговой (рубежной)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«2» («плохо»)</w:t>
      </w:r>
      <w:r w:rsidRPr="00335E54">
        <w:rPr>
          <w:rStyle w:val="c0"/>
          <w:color w:val="000000"/>
        </w:rPr>
        <w:t> – уровень выполнения требований ниже удовлетворительного: нарушение логики; неполнота, нераскрытость обсуждаемого вопроса, отсутствие аргументации либо ошибочность ее основных положений. Наличие ошибок и  недочетов по отдельным предметам в количественном выражении отражается в локальных актах о текущей и итоговой (рубежной) об  аттестации обучающихся.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b/>
          <w:color w:val="000000"/>
          <w:sz w:val="24"/>
          <w:szCs w:val="24"/>
        </w:rPr>
        <w:t>Контрольно-измерительные материалы</w:t>
      </w:r>
      <w:r w:rsidRPr="00335E54">
        <w:rPr>
          <w:rFonts w:ascii="Times New Roman" w:hAnsi="Times New Roman"/>
          <w:color w:val="000000"/>
          <w:sz w:val="24"/>
          <w:szCs w:val="24"/>
        </w:rPr>
        <w:t xml:space="preserve"> предназна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ских разработок.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По всем главам курса и их разделам предлагается теку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ствий.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Для организации эффективной работы всего класса с учетом индивидуальных способностей каждого учаще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гося в ряде работ, входящих в пособие, представлены за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дания различных уровней сложности.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Незаменимым помощником педагога в контроле зна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ний являются задания в форме теста. Их можно исполь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зовать на разных этапах учебного процесса: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при изучении нового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на этапе закрепления изученного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на уроках обобщающего повторения;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при текущем и тематическом контроле знаний, уме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ний и навыков учащихся;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при подготовке учащихся к экзаменам как в устной, так и в письменной форме, особенно в форме ЕГЭ.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Для каждой темы и ее разделов предложены тестовые задания разного уровня сложности в двух вариантах, рас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считанные на 15—35 мин или на целый урок. Для выстав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ления оценки предлагается использовать следующую про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центную шкалу: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35% выполненных заданий — оценка «2»;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36—61 % — оценка «3»;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62—85% — оценка «4»;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86—100% — оценка «5».</w:t>
      </w:r>
    </w:p>
    <w:p w:rsidR="00335E54" w:rsidRPr="00335E54" w:rsidRDefault="00335E54" w:rsidP="00335E54">
      <w:pPr>
        <w:spacing w:line="240" w:lineRule="auto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lastRenderedPageBreak/>
        <w:t>В зависимости от результатов выполнения работы учи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чества знаний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Задание под цифрой 1 оценивается 3 баллами; под цифрой 2 — 5 баллами; под цифрой 3-8 баллами. Зада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ния, отмеченные *, — для индивидуального выполнения.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Если не указано иное, каждый ответ частей оцени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вается: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части А — 2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части В — 4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части С - 6 баллами.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Однако не все учащиеся приступают к заданиям ча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сти С и тем более выполняют их полностью. Чтобы повы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сить положительную мотивацию к выполнению заданий части С, учитель может объявить о выставлении по резуль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татам теста двух оценок: первой — за части А и В, а вто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рой — за часть С — с использованием процентной шкалы оценки знаний.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дела как на базовом уровне, где необходимо только вос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Все обучающие виды контроля предполагают коллек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тивную деятельность учащихся либо в паре, либо в группе и самопроверку.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При подготовке к контрольным работам необходимо обратить внимание на задания уроков обобщающего по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вторения. В этом случае учащиеся в соответствии со свои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ми способностями определяют для себя задания, которые могут выполнить.</w:t>
      </w:r>
    </w:p>
    <w:p w:rsidR="00335E54" w:rsidRPr="00335E54" w:rsidRDefault="00335E54" w:rsidP="00335E54">
      <w:pPr>
        <w:spacing w:after="228" w:line="240" w:lineRule="auto"/>
        <w:ind w:left="40" w:righ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Расчетные задачи различных типов и уровней сложно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тельные работы по решению подобных задач.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335E54">
        <w:rPr>
          <w:rFonts w:ascii="Times New Roman" w:hAnsi="Times New Roman"/>
          <w:b/>
          <w:color w:val="000000"/>
          <w:sz w:val="24"/>
          <w:szCs w:val="24"/>
        </w:rPr>
        <w:t>Проведение химического диктанта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Задания для обоих вариантов кратко записываются на лицевой стороне доски или на кодотранспаранте; отве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ты на вопросы желательно написать на обратной стороне доски или также на кодотранспаранте.</w:t>
      </w:r>
      <w:r w:rsidRPr="00335E54">
        <w:rPr>
          <w:rFonts w:ascii="Times New Roman" w:hAnsi="Times New Roman"/>
          <w:sz w:val="24"/>
          <w:szCs w:val="24"/>
        </w:rPr>
        <w:t xml:space="preserve"> </w:t>
      </w:r>
      <w:r w:rsidRPr="00335E54">
        <w:rPr>
          <w:rFonts w:ascii="Times New Roman" w:hAnsi="Times New Roman"/>
          <w:color w:val="000000"/>
          <w:sz w:val="24"/>
          <w:szCs w:val="24"/>
        </w:rPr>
        <w:t>Учитель зачитывает содержание вопроса, учащиеся записывают ответ в тетрадях.</w:t>
      </w:r>
    </w:p>
    <w:p w:rsidR="00335E54" w:rsidRPr="00335E54" w:rsidRDefault="00335E54" w:rsidP="00335E54">
      <w:pPr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По окончании диктанта проводится самопроверка: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7"/>
        </w:tabs>
        <w:spacing w:after="0" w:line="240" w:lineRule="auto"/>
        <w:ind w:lef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ошибок нет — оценка «5»;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допущены 1—2 ошибки — «4»;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допущены 3 ошибки — «3».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  <w:r w:rsidRPr="00335E5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Проведение самостоятельной работы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color w:val="000000"/>
          <w:sz w:val="24"/>
          <w:szCs w:val="24"/>
        </w:rPr>
        <w:t>Самостоятельная работа предполагает либо парную, либо групповую форму работы и дает возможность луч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ше отработать изучаемые вопросы под контролем учителя и в ходе самостоятельной деятельности (для обучающей работы) либо лучше подготовиться к контрольной рабо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 xml:space="preserve">те, которую предстоит выполнять на следующем уроке (для обобщающей работы). Задания выполняются в паре (группе), что позволяет </w:t>
      </w:r>
      <w:r w:rsidRPr="00335E54">
        <w:rPr>
          <w:rFonts w:ascii="Times New Roman" w:hAnsi="Times New Roman"/>
          <w:color w:val="000000"/>
          <w:sz w:val="24"/>
          <w:szCs w:val="24"/>
        </w:rPr>
        <w:lastRenderedPageBreak/>
        <w:t>экономить время на ответ. От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дельные задания (под знаком *) учащиеся выполняют са</w:t>
      </w:r>
      <w:r w:rsidRPr="00335E54">
        <w:rPr>
          <w:rFonts w:ascii="Times New Roman" w:hAnsi="Times New Roman"/>
          <w:color w:val="000000"/>
          <w:sz w:val="24"/>
          <w:szCs w:val="24"/>
        </w:rPr>
        <w:softHyphen/>
        <w:t>мостоятельно. Для контроля учащимся предоставляется возможность сверить свои ответы с эталонами, которые будут даны учителем по окончании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474"/>
      </w:tblGrid>
      <w:tr w:rsidR="00335E54" w:rsidRPr="00B43E51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 xml:space="preserve">Оценка практических умений учащихся 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определения цели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самостоятельность подбора оборудования и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последовательность в выполнении работы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 и грамотность в описании наблюдений, в формулировке вы</w:t>
            </w:r>
            <w:r w:rsidRPr="00335E54">
              <w:softHyphen/>
              <w:t>вода из опыта.</w:t>
            </w:r>
          </w:p>
        </w:tc>
      </w:tr>
      <w:tr w:rsidR="00335E54" w:rsidRPr="00B43E51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самостоятельно, с необходимой последовательностью проведены под</w:t>
            </w:r>
            <w:r w:rsidRPr="00335E54">
              <w:softHyphen/>
              <w:t>бор оборудования и объектов, а также работа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опыта.</w:t>
            </w:r>
          </w:p>
        </w:tc>
      </w:tr>
      <w:tr w:rsidR="00335E54" w:rsidRPr="00B43E51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 проведена работа по подбору оборудования,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при закладке опыта допускаются 1 -2 ошибки;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опыта;</w:t>
            </w:r>
          </w:p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t>- в описании наблюдений из опыта допускаются небольшие неточности</w:t>
            </w:r>
          </w:p>
        </w:tc>
      </w:tr>
      <w:tr w:rsidR="00335E54" w:rsidRPr="00B43E51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подбор оборудования и объектов, а также работы по закладке опыта проведены с помощью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ошибки при закладке опыта, описании на</w:t>
            </w:r>
            <w:r w:rsidRPr="00335E54">
              <w:softHyphen/>
              <w:t xml:space="preserve">блюдений, формулировании выводов. </w:t>
            </w:r>
          </w:p>
        </w:tc>
      </w:tr>
      <w:tr w:rsidR="00335E54" w:rsidRPr="00B43E51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не определена самостоятельно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 отобрано нужное оборудование;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существенные ошибки при закладке и оформлении опыта. </w:t>
            </w:r>
          </w:p>
        </w:tc>
      </w:tr>
      <w:tr w:rsidR="00335E54" w:rsidRPr="00B43E51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 xml:space="preserve">Оценка умений </w:t>
            </w:r>
            <w:r w:rsidR="003E30D3">
              <w:rPr>
                <w:b/>
              </w:rPr>
              <w:t>Проводят</w:t>
            </w:r>
            <w:r w:rsidRPr="00335E54">
              <w:rPr>
                <w:b/>
              </w:rPr>
              <w:t xml:space="preserve"> наблюдения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проведения наблюдений по заданию;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умение выделять существенные признаки у наблюдаемого объекта (процесса),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</w:t>
            </w:r>
            <w:r w:rsidRPr="00335E54">
              <w:rPr>
                <w:b/>
                <w:bCs/>
              </w:rPr>
              <w:t xml:space="preserve"> и научную</w:t>
            </w:r>
            <w:r w:rsidRPr="00335E54">
              <w:t xml:space="preserve"> грамотность в оформлении</w:t>
            </w:r>
            <w:r w:rsidRPr="00335E54">
              <w:rPr>
                <w:b/>
                <w:bCs/>
              </w:rPr>
              <w:t xml:space="preserve"> результатов </w:t>
            </w:r>
            <w:r w:rsidRPr="00335E54">
              <w:t>наблюдений и в выводах;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проведение наблюдения по заданию;</w:t>
            </w:r>
          </w:p>
        </w:tc>
      </w:tr>
      <w:tr w:rsidR="00335E54" w:rsidRPr="00B43E51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выделены существенные признаки у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логично, научно грамотно оформлены результаты наблюдений и выво</w:t>
            </w:r>
            <w:r w:rsidRPr="00335E54">
              <w:softHyphen/>
              <w:t>ды.</w:t>
            </w:r>
          </w:p>
        </w:tc>
      </w:tr>
      <w:tr w:rsidR="00335E54" w:rsidRPr="00B43E51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>цесса) названы второстепенные;</w:t>
            </w:r>
          </w:p>
          <w:p w:rsidR="00335E54" w:rsidRDefault="00335E54" w:rsidP="00DE3205">
            <w:pPr>
              <w:pStyle w:val="a5"/>
            </w:pPr>
            <w:r w:rsidRPr="00335E54">
              <w:t xml:space="preserve">- допускается небрежность в оформлении наблюдений и выводов. </w:t>
            </w:r>
          </w:p>
          <w:p w:rsidR="009F5F33" w:rsidRPr="00335E54" w:rsidRDefault="009F5F33" w:rsidP="00DE3205">
            <w:pPr>
              <w:pStyle w:val="a5"/>
            </w:pPr>
          </w:p>
        </w:tc>
      </w:tr>
      <w:tr w:rsidR="00335E54" w:rsidRPr="00B43E51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lastRenderedPageBreak/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1-2 ошибки в проведении наблюдений по за</w:t>
            </w:r>
            <w:r w:rsidRPr="00335E54">
              <w:softHyphen/>
              <w:t>данию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>цесса) выделяются лишь некоторые;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ошибки (1-2) в оформлении наблюдений и выводов. </w:t>
            </w:r>
          </w:p>
        </w:tc>
      </w:tr>
      <w:tr w:rsidR="00335E54" w:rsidRPr="00B43E51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проведении наблюдений по заданию учите</w:t>
            </w:r>
            <w:r w:rsidRPr="00335E54">
              <w:softHyphen/>
              <w:t>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неправильно выделяются признаки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оформлении наблюдений и выводов. Форма аттестации по  биологии может быть различной: устный экзамен</w:t>
            </w:r>
            <w:r w:rsidRPr="00335E54">
              <w:rPr>
                <w:b/>
                <w:bCs/>
              </w:rPr>
              <w:t xml:space="preserve"> по </w:t>
            </w:r>
            <w:r w:rsidRPr="00335E54">
              <w:t>билетам, защита реферата, тестирование, защита   проекта.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 xml:space="preserve"> Формы представления образовательных результатов</w:t>
      </w:r>
      <w:r w:rsidRPr="00335E54">
        <w:rPr>
          <w:color w:val="000000"/>
        </w:rPr>
        <w:t>: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табель успеваемости по предметам (с указанием требований, предъявляемых к  выставлению отметок);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тексты итоговых диагностических контрольных работ, диктантов и т.д.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портфолио;  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>Критериями оценивания</w:t>
      </w:r>
      <w:r w:rsidRPr="00335E54">
        <w:rPr>
          <w:color w:val="000000"/>
        </w:rPr>
        <w:t xml:space="preserve"> являются: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динамика результатов предметной обученности, формирования УУД.</w:t>
      </w:r>
    </w:p>
    <w:p w:rsidR="00335E54" w:rsidRPr="00335E54" w:rsidRDefault="00335E54" w:rsidP="00335E54">
      <w:pPr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sz w:val="24"/>
          <w:szCs w:val="24"/>
        </w:rPr>
        <w:t>Оценка достижения метапредметных результатов может</w:t>
      </w:r>
      <w:r w:rsidR="00C653BB">
        <w:rPr>
          <w:rFonts w:ascii="Times New Roman" w:hAnsi="Times New Roman"/>
          <w:sz w:val="24"/>
          <w:szCs w:val="24"/>
        </w:rPr>
        <w:t xml:space="preserve">. </w:t>
      </w:r>
      <w:r w:rsidRPr="00335E54">
        <w:rPr>
          <w:rFonts w:ascii="Times New Roman" w:hAnsi="Times New Roman"/>
          <w:sz w:val="24"/>
          <w:szCs w:val="24"/>
        </w:rPr>
        <w:t xml:space="preserve"> </w:t>
      </w:r>
      <w:r w:rsidR="003E30D3">
        <w:rPr>
          <w:rFonts w:ascii="Times New Roman" w:hAnsi="Times New Roman"/>
          <w:sz w:val="24"/>
          <w:szCs w:val="24"/>
        </w:rPr>
        <w:t>Проводят</w:t>
      </w:r>
      <w:r w:rsidRPr="00335E54">
        <w:rPr>
          <w:rFonts w:ascii="Times New Roman" w:hAnsi="Times New Roman"/>
          <w:sz w:val="24"/>
          <w:szCs w:val="24"/>
        </w:rPr>
        <w:t>ся в ходе различных процедур. Основной процедурой итоговой оценки достижения метапредметных результатов является</w:t>
      </w:r>
      <w:r w:rsidRPr="00335E5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35E54">
        <w:rPr>
          <w:rStyle w:val="c0"/>
          <w:rFonts w:ascii="Times New Roman" w:eastAsia="@Arial Unicode MS" w:hAnsi="Times New Roman"/>
          <w:i/>
          <w:iCs/>
          <w:color w:val="000000"/>
          <w:sz w:val="24"/>
          <w:szCs w:val="24"/>
        </w:rPr>
        <w:t>защита итогового индивидуального проек</w:t>
      </w:r>
      <w:r>
        <w:rPr>
          <w:rStyle w:val="c0"/>
          <w:rFonts w:ascii="Times New Roman" w:eastAsia="@Arial Unicode MS" w:hAnsi="Times New Roman"/>
          <w:i/>
          <w:iCs/>
          <w:color w:val="000000"/>
          <w:sz w:val="24"/>
          <w:szCs w:val="24"/>
        </w:rPr>
        <w:t>та</w:t>
      </w:r>
    </w:p>
    <w:p w:rsidR="00335E54" w:rsidRPr="00335E54" w:rsidRDefault="00335E54">
      <w:pPr>
        <w:rPr>
          <w:rFonts w:ascii="Times New Roman" w:hAnsi="Times New Roman"/>
          <w:sz w:val="24"/>
          <w:szCs w:val="24"/>
        </w:rPr>
      </w:pPr>
    </w:p>
    <w:sectPr w:rsidR="00335E54" w:rsidRPr="00335E54" w:rsidSect="007E6B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15"/>
  </w:num>
  <w:num w:numId="9">
    <w:abstractNumId w:val="17"/>
  </w:num>
  <w:num w:numId="10">
    <w:abstractNumId w:val="20"/>
  </w:num>
  <w:num w:numId="11">
    <w:abstractNumId w:val="22"/>
  </w:num>
  <w:num w:numId="12">
    <w:abstractNumId w:val="0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6"/>
  </w:num>
  <w:num w:numId="23">
    <w:abstractNumId w:val="14"/>
  </w:num>
  <w:num w:numId="24">
    <w:abstractNumId w:val="13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A5"/>
    <w:rsid w:val="00001669"/>
    <w:rsid w:val="00003054"/>
    <w:rsid w:val="00012994"/>
    <w:rsid w:val="000251CF"/>
    <w:rsid w:val="000354D5"/>
    <w:rsid w:val="00047EDF"/>
    <w:rsid w:val="00054EB2"/>
    <w:rsid w:val="00083B57"/>
    <w:rsid w:val="00090B1C"/>
    <w:rsid w:val="00097A9D"/>
    <w:rsid w:val="000A51B5"/>
    <w:rsid w:val="000B3C8A"/>
    <w:rsid w:val="000B7611"/>
    <w:rsid w:val="000C13B4"/>
    <w:rsid w:val="000C4C2F"/>
    <w:rsid w:val="000C6227"/>
    <w:rsid w:val="000E1E11"/>
    <w:rsid w:val="000E261C"/>
    <w:rsid w:val="00115020"/>
    <w:rsid w:val="00127E11"/>
    <w:rsid w:val="0013500A"/>
    <w:rsid w:val="00135CB3"/>
    <w:rsid w:val="00140E0C"/>
    <w:rsid w:val="001539FB"/>
    <w:rsid w:val="001549C0"/>
    <w:rsid w:val="00187BD5"/>
    <w:rsid w:val="00195117"/>
    <w:rsid w:val="001D153C"/>
    <w:rsid w:val="001D2887"/>
    <w:rsid w:val="001D2BAB"/>
    <w:rsid w:val="001E7B07"/>
    <w:rsid w:val="0020569E"/>
    <w:rsid w:val="00235C3C"/>
    <w:rsid w:val="00241410"/>
    <w:rsid w:val="002558D2"/>
    <w:rsid w:val="00257350"/>
    <w:rsid w:val="0026667B"/>
    <w:rsid w:val="0026754A"/>
    <w:rsid w:val="00277B93"/>
    <w:rsid w:val="0028651B"/>
    <w:rsid w:val="002A3AA2"/>
    <w:rsid w:val="002C220C"/>
    <w:rsid w:val="002D33AB"/>
    <w:rsid w:val="002E2A2E"/>
    <w:rsid w:val="002F0DFF"/>
    <w:rsid w:val="00322BC8"/>
    <w:rsid w:val="00325ECB"/>
    <w:rsid w:val="00335E54"/>
    <w:rsid w:val="00337286"/>
    <w:rsid w:val="00361E78"/>
    <w:rsid w:val="00390048"/>
    <w:rsid w:val="00393836"/>
    <w:rsid w:val="00397BE1"/>
    <w:rsid w:val="003A46CB"/>
    <w:rsid w:val="003B26B6"/>
    <w:rsid w:val="003C4CB0"/>
    <w:rsid w:val="003D2B0F"/>
    <w:rsid w:val="003E30D3"/>
    <w:rsid w:val="004001EB"/>
    <w:rsid w:val="00406F8D"/>
    <w:rsid w:val="00413F57"/>
    <w:rsid w:val="004424E8"/>
    <w:rsid w:val="00452256"/>
    <w:rsid w:val="00473D24"/>
    <w:rsid w:val="004908F4"/>
    <w:rsid w:val="004A632A"/>
    <w:rsid w:val="004C42F4"/>
    <w:rsid w:val="004D67F8"/>
    <w:rsid w:val="004F55EB"/>
    <w:rsid w:val="00506710"/>
    <w:rsid w:val="005143D7"/>
    <w:rsid w:val="00514B98"/>
    <w:rsid w:val="0051734A"/>
    <w:rsid w:val="005374F6"/>
    <w:rsid w:val="00561C0E"/>
    <w:rsid w:val="00570624"/>
    <w:rsid w:val="0059394E"/>
    <w:rsid w:val="005D5EA2"/>
    <w:rsid w:val="005E0665"/>
    <w:rsid w:val="005E7E54"/>
    <w:rsid w:val="005F1582"/>
    <w:rsid w:val="006538A1"/>
    <w:rsid w:val="00654426"/>
    <w:rsid w:val="0066248D"/>
    <w:rsid w:val="0068451E"/>
    <w:rsid w:val="0068726D"/>
    <w:rsid w:val="006919C9"/>
    <w:rsid w:val="00691E4B"/>
    <w:rsid w:val="00696EA5"/>
    <w:rsid w:val="006A367E"/>
    <w:rsid w:val="006D5A6A"/>
    <w:rsid w:val="006E07C2"/>
    <w:rsid w:val="00703090"/>
    <w:rsid w:val="00712089"/>
    <w:rsid w:val="00717A21"/>
    <w:rsid w:val="0075447A"/>
    <w:rsid w:val="007612D6"/>
    <w:rsid w:val="007915E0"/>
    <w:rsid w:val="007930A1"/>
    <w:rsid w:val="007C3A0C"/>
    <w:rsid w:val="007C6CD8"/>
    <w:rsid w:val="007D3CB0"/>
    <w:rsid w:val="007E6B1D"/>
    <w:rsid w:val="007F0F73"/>
    <w:rsid w:val="007F2F75"/>
    <w:rsid w:val="008302A8"/>
    <w:rsid w:val="00861C13"/>
    <w:rsid w:val="0086447D"/>
    <w:rsid w:val="0086566C"/>
    <w:rsid w:val="0087289C"/>
    <w:rsid w:val="00872D45"/>
    <w:rsid w:val="008B6138"/>
    <w:rsid w:val="008D166C"/>
    <w:rsid w:val="008D19F5"/>
    <w:rsid w:val="008F07E4"/>
    <w:rsid w:val="00917EDB"/>
    <w:rsid w:val="009305D2"/>
    <w:rsid w:val="00930AA7"/>
    <w:rsid w:val="009424AD"/>
    <w:rsid w:val="00956287"/>
    <w:rsid w:val="0096175F"/>
    <w:rsid w:val="00966250"/>
    <w:rsid w:val="00984EDB"/>
    <w:rsid w:val="009A336C"/>
    <w:rsid w:val="009A5856"/>
    <w:rsid w:val="009D69F4"/>
    <w:rsid w:val="009F5F33"/>
    <w:rsid w:val="009F675F"/>
    <w:rsid w:val="009F6862"/>
    <w:rsid w:val="00A06123"/>
    <w:rsid w:val="00A064BF"/>
    <w:rsid w:val="00A446F3"/>
    <w:rsid w:val="00A866D2"/>
    <w:rsid w:val="00AC7949"/>
    <w:rsid w:val="00AD299E"/>
    <w:rsid w:val="00AF3B71"/>
    <w:rsid w:val="00AF69E8"/>
    <w:rsid w:val="00B43E51"/>
    <w:rsid w:val="00B57A19"/>
    <w:rsid w:val="00B740FB"/>
    <w:rsid w:val="00B77535"/>
    <w:rsid w:val="00B82946"/>
    <w:rsid w:val="00B8297C"/>
    <w:rsid w:val="00BD130A"/>
    <w:rsid w:val="00BD27C3"/>
    <w:rsid w:val="00BD77A1"/>
    <w:rsid w:val="00BE00B4"/>
    <w:rsid w:val="00BE4071"/>
    <w:rsid w:val="00BF427E"/>
    <w:rsid w:val="00C1733E"/>
    <w:rsid w:val="00C179DB"/>
    <w:rsid w:val="00C4145D"/>
    <w:rsid w:val="00C51394"/>
    <w:rsid w:val="00C653BB"/>
    <w:rsid w:val="00C84BEF"/>
    <w:rsid w:val="00C95F80"/>
    <w:rsid w:val="00CA61EE"/>
    <w:rsid w:val="00CA70AC"/>
    <w:rsid w:val="00CC15CF"/>
    <w:rsid w:val="00CD18F3"/>
    <w:rsid w:val="00CE46C1"/>
    <w:rsid w:val="00CF3D72"/>
    <w:rsid w:val="00CF56CF"/>
    <w:rsid w:val="00D068B5"/>
    <w:rsid w:val="00D13DA4"/>
    <w:rsid w:val="00D308D8"/>
    <w:rsid w:val="00D41DE3"/>
    <w:rsid w:val="00D4468C"/>
    <w:rsid w:val="00D64A94"/>
    <w:rsid w:val="00D7117A"/>
    <w:rsid w:val="00D71A0B"/>
    <w:rsid w:val="00D76A2A"/>
    <w:rsid w:val="00D8203B"/>
    <w:rsid w:val="00DB0420"/>
    <w:rsid w:val="00DB7E93"/>
    <w:rsid w:val="00DC02C9"/>
    <w:rsid w:val="00DE3205"/>
    <w:rsid w:val="00E10066"/>
    <w:rsid w:val="00E11CFA"/>
    <w:rsid w:val="00E236B2"/>
    <w:rsid w:val="00E273A7"/>
    <w:rsid w:val="00E37272"/>
    <w:rsid w:val="00E45443"/>
    <w:rsid w:val="00E50CCA"/>
    <w:rsid w:val="00E5274F"/>
    <w:rsid w:val="00E52AA0"/>
    <w:rsid w:val="00E831F4"/>
    <w:rsid w:val="00EA3D16"/>
    <w:rsid w:val="00EF2406"/>
    <w:rsid w:val="00F0443B"/>
    <w:rsid w:val="00F313F0"/>
    <w:rsid w:val="00F53B34"/>
    <w:rsid w:val="00F645D7"/>
    <w:rsid w:val="00F80C40"/>
    <w:rsid w:val="00F849C7"/>
    <w:rsid w:val="00F9506C"/>
    <w:rsid w:val="00FE0795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25161-4ADE-4E0A-A2BB-BB45745B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/>
      <w:u w:val="single"/>
    </w:rPr>
  </w:style>
  <w:style w:type="table" w:styleId="a7">
    <w:name w:val="Table Grid"/>
    <w:basedOn w:val="a1"/>
    <w:uiPriority w:val="59"/>
    <w:rsid w:val="003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="Calibri"/>
      <w:sz w:val="26"/>
      <w:szCs w:val="20"/>
      <w:shd w:val="clear" w:color="auto" w:fill="FFFFFF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="Calibri" w:hAnsi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="Times New Roman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="Calibri" w:hAnsi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Calibri" w:hAnsi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="Calibri" w:hAnsi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rab_progr_po_khimii_8-9_k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825E-B471-414A-BDED-EE9A0709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rab_progr_po_khimii_8-9_kl</Template>
  <TotalTime>1</TotalTime>
  <Pages>1</Pages>
  <Words>16455</Words>
  <Characters>93800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2017-11-07T17:32:00Z</cp:lastPrinted>
  <dcterms:created xsi:type="dcterms:W3CDTF">2023-05-22T06:04:00Z</dcterms:created>
  <dcterms:modified xsi:type="dcterms:W3CDTF">2023-05-22T06:04:00Z</dcterms:modified>
</cp:coreProperties>
</file>